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4"/>
        <w:tblW w:w="5000" w:type="pct"/>
        <w:tblInd w:w="0" w:type="dxa"/>
        <w:tblLayout w:type="autofit"/>
        <w:tblCellMar>
          <w:top w:w="0" w:type="dxa"/>
          <w:left w:w="0" w:type="dxa"/>
          <w:bottom w:w="115" w:type="dxa"/>
          <w:right w:w="0" w:type="dxa"/>
        </w:tblCellMar>
      </w:tblPr>
      <w:tblGrid>
        <w:gridCol w:w="9026"/>
      </w:tblGrid>
      <w:tr>
        <w:tblPrEx>
          <w:tblCellMar>
            <w:top w:w="0" w:type="dxa"/>
            <w:left w:w="0" w:type="dxa"/>
            <w:bottom w:w="115" w:type="dxa"/>
            <w:right w:w="0" w:type="dxa"/>
          </w:tblCellMar>
        </w:tblPrEx>
        <w:trPr>
          <w:trHeight w:val="1984" w:hRule="exact"/>
        </w:trPr>
        <w:tc>
          <w:tcPr>
            <w:tcW w:w="9360" w:type="dxa"/>
            <w:tcMar>
              <w:top w:w="0" w:type="dxa"/>
              <w:bottom w:w="0" w:type="dxa"/>
            </w:tcMar>
          </w:tcPr>
          <w:p>
            <w:pPr>
              <w:pStyle w:val="104"/>
              <w:rPr>
                <w:u w:val="single"/>
              </w:rPr>
            </w:pPr>
            <w:r>
              <w:rPr>
                <w:u w:val="single"/>
              </w:rPr>
              <w:t>RALPH</w:t>
            </w:r>
            <w:r>
              <w:rPr>
                <w:u w:val="single"/>
                <w:lang w:bidi="fr-FR"/>
              </w:rPr>
              <w:t xml:space="preserve"> </w:t>
            </w:r>
            <w:r>
              <w:rPr>
                <w:rStyle w:val="247"/>
                <w:u w:val="single"/>
              </w:rPr>
              <w:t>CAMAIL</w:t>
            </w:r>
          </w:p>
          <w:p>
            <w:pPr>
              <w:pStyle w:val="130"/>
              <w:contextualSpacing w:val="0"/>
            </w:pPr>
            <w:r>
              <w:t xml:space="preserve">277 CHEMIN DES TIBOURENS 83390 CUERS </w:t>
            </w:r>
            <w:r>
              <w:rPr>
                <w:lang w:bidi="fr-FR"/>
              </w:rPr>
              <w:t xml:space="preserve">   </w:t>
            </w:r>
            <w:r>
              <w:t xml:space="preserve">06 04 13 60 97 </w:t>
            </w:r>
          </w:p>
          <w:p>
            <w:pPr>
              <w:pStyle w:val="130"/>
              <w:contextualSpacing w:val="0"/>
            </w:pPr>
            <w:r>
              <w:rPr>
                <w:rFonts w:hint="default"/>
                <w:lang w:val="en-US" w:bidi="fr-FR"/>
              </w:rPr>
              <w:fldChar w:fldCharType="begin"/>
            </w:r>
            <w:r>
              <w:rPr>
                <w:rFonts w:hint="default"/>
                <w:lang w:val="en-US" w:bidi="fr-FR"/>
              </w:rPr>
              <w:instrText xml:space="preserve"> HYPERLINK "mailto:Ralphcamail1@gmail.com" </w:instrText>
            </w:r>
            <w:r>
              <w:rPr>
                <w:rFonts w:hint="default"/>
                <w:lang w:val="en-US" w:bidi="fr-FR"/>
              </w:rPr>
              <w:fldChar w:fldCharType="separate"/>
            </w:r>
            <w:r>
              <w:rPr>
                <w:rStyle w:val="16"/>
                <w:rFonts w:hint="default"/>
                <w:lang w:val="en-US" w:bidi="fr-FR"/>
              </w:rPr>
              <w:t>Ralphcamail1@gmail.com</w:t>
            </w:r>
            <w:r>
              <w:rPr>
                <w:rFonts w:hint="default"/>
                <w:lang w:val="en-US" w:bidi="fr-FR"/>
              </w:rPr>
              <w:fldChar w:fldCharType="end"/>
            </w:r>
            <w:r>
              <w:rPr>
                <w:rFonts w:hint="default"/>
                <w:lang w:val="en-US" w:bidi="fr-FR"/>
              </w:rPr>
              <w:t xml:space="preserve"> 20</w:t>
            </w:r>
            <w:r>
              <w:rPr>
                <w:lang w:bidi="fr-FR"/>
              </w:rPr>
              <w:t xml:space="preserve">ans  </w:t>
            </w:r>
          </w:p>
        </w:tc>
      </w:tr>
      <w:tr>
        <w:tblPrEx>
          <w:tblCellMar>
            <w:top w:w="0" w:type="dxa"/>
            <w:left w:w="0" w:type="dxa"/>
            <w:bottom w:w="115" w:type="dxa"/>
            <w:right w:w="0" w:type="dxa"/>
          </w:tblCellMar>
        </w:tblPrEx>
        <w:tc>
          <w:tcPr>
            <w:tcW w:w="9360" w:type="dxa"/>
            <w:tcMar>
              <w:top w:w="432" w:type="dxa"/>
            </w:tcMar>
          </w:tcPr>
          <w:p>
            <w:pPr>
              <w:contextualSpacing w:val="0"/>
              <w:jc w:val="center"/>
              <w:rPr>
                <w:sz w:val="40"/>
                <w:szCs w:val="40"/>
              </w:rPr>
            </w:pPr>
          </w:p>
          <w:p>
            <w:pPr>
              <w:contextualSpacing w:val="0"/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ASSISTANT PEINTRE</w:t>
            </w:r>
          </w:p>
          <w:p>
            <w:pPr>
              <w:contextualSpacing w:val="0"/>
              <w:jc w:val="center"/>
              <w:rPr>
                <w:sz w:val="40"/>
                <w:szCs w:val="40"/>
              </w:rPr>
            </w:pPr>
          </w:p>
        </w:tc>
      </w:tr>
    </w:tbl>
    <w:p>
      <w:pPr>
        <w:pStyle w:val="2"/>
      </w:pPr>
      <w:r>
        <w:rPr>
          <w:u w:val="single"/>
          <w:lang w:bidi="fr-FR"/>
        </w:rPr>
        <w:t>Expérience</w:t>
      </w:r>
    </w:p>
    <w:tbl>
      <w:tblPr>
        <w:tblStyle w:val="134"/>
        <w:tblW w:w="4975" w:type="pct"/>
        <w:tblInd w:w="72" w:type="dxa"/>
        <w:tblBorders>
          <w:top w:val="none" w:color="auto" w:sz="0" w:space="0"/>
          <w:left w:val="dotted" w:color="BEBEBE" w:themeColor="background1" w:themeShade="BF" w:sz="1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6" w:type="dxa"/>
          <w:bottom w:w="0" w:type="dxa"/>
          <w:right w:w="0" w:type="dxa"/>
        </w:tblCellMar>
      </w:tblPr>
      <w:tblGrid>
        <w:gridCol w:w="9554"/>
      </w:tblGrid>
      <w:tr>
        <w:tblPrEx>
          <w:tblBorders>
            <w:top w:val="none" w:color="auto" w:sz="0" w:space="0"/>
            <w:left w:val="dotted" w:color="BEBEBE" w:themeColor="background1" w:themeShade="BF" w:sz="1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6" w:type="dxa"/>
            <w:bottom w:w="0" w:type="dxa"/>
            <w:right w:w="0" w:type="dxa"/>
          </w:tblCellMar>
        </w:tblPrEx>
        <w:tc>
          <w:tcPr>
            <w:tcW w:w="9355" w:type="dxa"/>
          </w:tcPr>
          <w:p>
            <w:pPr>
              <w:pStyle w:val="4"/>
              <w:contextualSpacing w:val="0"/>
            </w:pPr>
            <w:r>
              <w:t>30/08/19</w:t>
            </w:r>
            <w:r>
              <w:rPr>
                <w:lang w:bidi="fr-FR"/>
              </w:rPr>
              <w:t xml:space="preserve"> – </w:t>
            </w:r>
            <w:r>
              <w:t>24/07/2020</w:t>
            </w:r>
          </w:p>
          <w:p>
            <w:pPr>
              <w:pStyle w:val="3"/>
              <w:contextualSpacing w:val="0"/>
            </w:pPr>
            <w:r>
              <w:t>Apprenti plaquiste</w:t>
            </w:r>
            <w:r>
              <w:rPr>
                <w:b w:val="0"/>
                <w:bCs/>
                <w:lang w:bidi="fr-FR"/>
              </w:rPr>
              <w:t xml:space="preserve">, </w:t>
            </w:r>
            <w:r>
              <w:rPr>
                <w:rStyle w:val="135"/>
                <w:b w:val="0"/>
                <w:bCs w:val="0"/>
                <w:caps/>
                <w:lang w:bidi="fr-FR"/>
              </w:rPr>
              <w:t>AD</w:t>
            </w:r>
            <w:r>
              <w:rPr>
                <w:rStyle w:val="135"/>
                <w:b w:val="0"/>
                <w:bCs w:val="0"/>
                <w:caps/>
                <w:color w:val="auto"/>
              </w:rPr>
              <w:t xml:space="preserve"> BATIMENT</w:t>
            </w:r>
            <w:r>
              <w:rPr>
                <w:rStyle w:val="135"/>
                <w:b/>
                <w:bCs/>
                <w:caps/>
                <w:color w:val="auto"/>
              </w:rPr>
              <w:t>,</w:t>
            </w:r>
            <w:r>
              <w:rPr>
                <w:rStyle w:val="135"/>
                <w:b/>
                <w:bCs/>
                <w:caps/>
              </w:rPr>
              <w:t xml:space="preserve"> la valette du var</w:t>
            </w:r>
          </w:p>
          <w:p>
            <w:pPr>
              <w:contextualSpacing w:val="0"/>
            </w:pPr>
          </w:p>
        </w:tc>
      </w:tr>
      <w:tr>
        <w:tblPrEx>
          <w:tblBorders>
            <w:top w:val="none" w:color="auto" w:sz="0" w:space="0"/>
            <w:left w:val="dotted" w:color="BEBEBE" w:themeColor="background1" w:themeShade="BF" w:sz="1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6" w:type="dxa"/>
            <w:bottom w:w="0" w:type="dxa"/>
            <w:right w:w="0" w:type="dxa"/>
          </w:tblCellMar>
        </w:tblPrEx>
        <w:tc>
          <w:tcPr>
            <w:tcW w:w="9355" w:type="dxa"/>
            <w:tcMar>
              <w:top w:w="216" w:type="dxa"/>
            </w:tcMar>
          </w:tcPr>
          <w:p>
            <w:pPr>
              <w:pStyle w:val="4"/>
              <w:contextualSpacing w:val="0"/>
            </w:pPr>
            <w:r>
              <w:t>AVRIL</w:t>
            </w:r>
            <w:r>
              <w:rPr>
                <w:lang w:bidi="fr-FR"/>
              </w:rPr>
              <w:t xml:space="preserve"> – mai</w:t>
            </w:r>
          </w:p>
          <w:p>
            <w:pPr>
              <w:pStyle w:val="3"/>
              <w:contextualSpacing w:val="0"/>
              <w:rPr>
                <w:b w:val="0"/>
                <w:bCs/>
                <w:color w:val="auto"/>
                <w:lang w:bidi="fr-FR"/>
              </w:rPr>
            </w:pPr>
            <w:r>
              <w:t>stage 1 mois plaquiste/peinture</w:t>
            </w:r>
            <w:r>
              <w:rPr>
                <w:b w:val="0"/>
                <w:bCs/>
                <w:lang w:bidi="fr-FR"/>
              </w:rPr>
              <w:t>,</w:t>
            </w:r>
            <w:r>
              <w:rPr>
                <w:rStyle w:val="132"/>
                <w:b w:val="0"/>
                <w:caps w:val="0"/>
                <w:lang w:bidi="fr-FR"/>
              </w:rPr>
              <w:t xml:space="preserve"> lmtb, La  crau</w:t>
            </w:r>
          </w:p>
          <w:p>
            <w:pPr>
              <w:pStyle w:val="3"/>
              <w:contextualSpacing w:val="0"/>
              <w:rPr>
                <w:b w:val="0"/>
                <w:bCs/>
                <w:color w:val="auto"/>
                <w:lang w:bidi="fr-FR"/>
              </w:rPr>
            </w:pPr>
          </w:p>
          <w:p>
            <w:pPr>
              <w:pStyle w:val="4"/>
              <w:contextualSpacing/>
            </w:pPr>
            <w:r>
              <w:t>novembre-décembre</w:t>
            </w:r>
          </w:p>
          <w:p>
            <w:pPr>
              <w:pStyle w:val="423"/>
              <w:contextualSpacing/>
              <w:jc w:val="left"/>
            </w:pPr>
            <w:r>
              <w:rPr>
                <w:rStyle w:val="132"/>
                <w:b/>
                <w:bCs/>
              </w:rPr>
              <w:t>Stage 1 mois plaquiste /peinture</w:t>
            </w:r>
            <w:r>
              <w:rPr>
                <w:b w:val="0"/>
                <w:bCs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,</w:t>
            </w:r>
            <w:r>
              <w:rPr>
                <w:rStyle w:val="132"/>
                <w:b w:val="0"/>
              </w:rPr>
              <w:t xml:space="preserve"> lmtb, La Crau</w:t>
            </w:r>
          </w:p>
        </w:tc>
      </w:tr>
    </w:tbl>
    <w:p>
      <w:pPr>
        <w:pStyle w:val="2"/>
      </w:pPr>
      <w:r>
        <w:rPr>
          <w:u w:val="single"/>
          <w:lang w:bidi="fr-FR"/>
        </w:rPr>
        <w:t>Formation</w:t>
      </w:r>
    </w:p>
    <w:tbl>
      <w:tblPr>
        <w:tblStyle w:val="134"/>
        <w:tblW w:w="4975" w:type="pct"/>
        <w:tblInd w:w="72" w:type="dxa"/>
        <w:tblBorders>
          <w:top w:val="none" w:color="auto" w:sz="0" w:space="0"/>
          <w:left w:val="dotted" w:color="BEBEBE" w:themeColor="background1" w:themeShade="BF" w:sz="18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6" w:type="dxa"/>
          <w:bottom w:w="0" w:type="dxa"/>
          <w:right w:w="0" w:type="dxa"/>
        </w:tblCellMar>
      </w:tblPr>
      <w:tblGrid>
        <w:gridCol w:w="9554"/>
      </w:tblGrid>
      <w:tr>
        <w:tblPrEx>
          <w:tblBorders>
            <w:top w:val="none" w:color="auto" w:sz="0" w:space="0"/>
            <w:left w:val="dotted" w:color="BEBEBE" w:themeColor="background1" w:themeShade="BF" w:sz="1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6" w:type="dxa"/>
            <w:bottom w:w="0" w:type="dxa"/>
            <w:right w:w="0" w:type="dxa"/>
          </w:tblCellMar>
        </w:tblPrEx>
        <w:tc>
          <w:tcPr>
            <w:tcW w:w="9355" w:type="dxa"/>
          </w:tcPr>
          <w:p>
            <w:pPr>
              <w:pStyle w:val="4"/>
              <w:contextualSpacing w:val="0"/>
            </w:pPr>
            <w:r>
              <w:rPr>
                <w:rStyle w:val="133"/>
                <w:b w:val="0"/>
                <w:caps w:val="0"/>
                <w:color w:val="auto"/>
              </w:rPr>
              <w:t>annee</w:t>
            </w:r>
            <w:r>
              <w:t> : 2017/2018</w:t>
            </w:r>
          </w:p>
          <w:p>
            <w:pPr>
              <w:pStyle w:val="3"/>
              <w:contextualSpacing w:val="0"/>
              <w:rPr>
                <w:rStyle w:val="135"/>
                <w:b w:val="0"/>
                <w:caps/>
              </w:rPr>
            </w:pPr>
            <w:r>
              <w:t>diplôme national du brevet</w:t>
            </w:r>
            <w:r>
              <w:rPr>
                <w:lang w:bidi="fr-FR"/>
              </w:rPr>
              <w:t xml:space="preserve">, </w:t>
            </w:r>
            <w:r>
              <w:rPr>
                <w:rStyle w:val="135"/>
                <w:b w:val="0"/>
                <w:caps/>
              </w:rPr>
              <w:t xml:space="preserve">college la ferrage, cuers </w:t>
            </w:r>
          </w:p>
          <w:p>
            <w:pPr>
              <w:pStyle w:val="3"/>
              <w:contextualSpacing w:val="0"/>
            </w:pPr>
            <w:r>
              <w:rPr>
                <w:rStyle w:val="133"/>
                <w:b w:val="0"/>
                <w:caps w:val="0"/>
                <w:color w:val="auto"/>
                <w:sz w:val="22"/>
                <w:szCs w:val="22"/>
              </w:rPr>
              <w:t>annee</w:t>
            </w:r>
            <w:r>
              <w:rPr>
                <w:rStyle w:val="133"/>
                <w:b w:val="0"/>
                <w:caps w:val="0"/>
              </w:rPr>
              <w:t xml:space="preserve">: </w:t>
            </w:r>
            <w:r>
              <w:rPr>
                <w:rStyle w:val="135"/>
                <w:b w:val="0"/>
                <w:caps/>
                <w:sz w:val="22"/>
                <w:szCs w:val="22"/>
              </w:rPr>
              <w:t>2019</w:t>
            </w:r>
            <w:r>
              <w:rPr>
                <w:rStyle w:val="135"/>
                <w:b w:val="0"/>
                <w:caps/>
              </w:rPr>
              <w:t>/</w:t>
            </w:r>
            <w:r>
              <w:rPr>
                <w:rStyle w:val="135"/>
                <w:b w:val="0"/>
                <w:caps/>
                <w:sz w:val="22"/>
                <w:szCs w:val="22"/>
              </w:rPr>
              <w:t>2020</w:t>
            </w:r>
          </w:p>
          <w:p>
            <w:pPr>
              <w:pStyle w:val="4"/>
              <w:contextualSpacing/>
            </w:pPr>
            <w:r>
              <w:rPr>
                <w:rStyle w:val="132"/>
                <w:b w:val="0"/>
                <w:caps w:val="0"/>
              </w:rPr>
              <w:t>cfa la grande tourache,</w:t>
            </w:r>
            <w:r>
              <w:t xml:space="preserve"> </w:t>
            </w:r>
            <w:r>
              <w:rPr>
                <w:rStyle w:val="135"/>
                <w:b w:val="0"/>
                <w:caps/>
                <w:sz w:val="26"/>
                <w:szCs w:val="28"/>
              </w:rPr>
              <w:t>la garde</w:t>
            </w:r>
          </w:p>
        </w:tc>
      </w:tr>
      <w:tr>
        <w:tblPrEx>
          <w:tblBorders>
            <w:top w:val="none" w:color="auto" w:sz="0" w:space="0"/>
            <w:left w:val="dotted" w:color="BEBEBE" w:themeColor="background1" w:themeShade="BF" w:sz="18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6" w:type="dxa"/>
            <w:bottom w:w="0" w:type="dxa"/>
            <w:right w:w="0" w:type="dxa"/>
          </w:tblCellMar>
        </w:tblPrEx>
        <w:tc>
          <w:tcPr>
            <w:tcW w:w="9355" w:type="dxa"/>
            <w:tcMar>
              <w:top w:w="216" w:type="dxa"/>
            </w:tcMar>
          </w:tcPr>
          <w:p>
            <w:pPr>
              <w:pStyle w:val="4"/>
              <w:contextualSpacing w:val="0"/>
            </w:pPr>
            <w:r>
              <w:rPr>
                <w:rStyle w:val="133"/>
                <w:b w:val="0"/>
                <w:caps w:val="0"/>
                <w:color w:val="auto"/>
              </w:rPr>
              <w:t>annee</w:t>
            </w:r>
            <w:r>
              <w:t> :2020/2021</w:t>
            </w:r>
          </w:p>
          <w:p>
            <w:pPr>
              <w:pStyle w:val="3"/>
              <w:contextualSpacing w:val="0"/>
              <w:rPr>
                <w:rStyle w:val="135"/>
                <w:b w:val="0"/>
                <w:caps/>
              </w:rPr>
            </w:pPr>
            <w:r>
              <w:t>cap plaquiste</w:t>
            </w:r>
            <w:r>
              <w:rPr>
                <w:lang w:bidi="fr-FR"/>
              </w:rPr>
              <w:t xml:space="preserve">, </w:t>
            </w:r>
            <w:r>
              <w:rPr>
                <w:rStyle w:val="135"/>
                <w:b w:val="0"/>
                <w:caps/>
              </w:rPr>
              <w:t>lycee golf hotel, hyeres</w:t>
            </w:r>
          </w:p>
          <w:p>
            <w:pPr>
              <w:contextualSpacing/>
              <w:rPr>
                <w:rFonts w:hint="default"/>
                <w:lang w:val="fr-FR"/>
              </w:rPr>
            </w:pPr>
            <w:r>
              <w:rPr>
                <w:rFonts w:hint="default"/>
                <w:lang w:val="fr-FR"/>
              </w:rPr>
              <w:t>Annee 2021/2023</w:t>
            </w:r>
          </w:p>
          <w:p>
            <w:pPr>
              <w:contextualSpacing/>
              <w:rPr>
                <w:rFonts w:hint="default"/>
                <w:lang w:val="fr-FR"/>
              </w:rPr>
            </w:pPr>
            <w:r>
              <w:rPr>
                <w:rFonts w:hint="default"/>
                <w:b/>
                <w:bCs/>
                <w:color w:val="92D050"/>
                <w:lang w:val="fr-FR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Bac pro pientre en batiment</w:t>
            </w:r>
            <w:r>
              <w:rPr>
                <w:rFonts w:hint="default"/>
                <w:sz w:val="26"/>
                <w:szCs w:val="26"/>
                <w:lang w:val="fr-FR"/>
              </w:rPr>
              <w:t xml:space="preserve"> lycee golf hotel a hyeres </w:t>
            </w:r>
          </w:p>
        </w:tc>
      </w:tr>
    </w:tbl>
    <w:p>
      <w:pPr>
        <w:pStyle w:val="2"/>
      </w:pPr>
      <w:r>
        <w:rPr>
          <w:u w:val="single"/>
          <w:lang w:bidi="fr-FR"/>
        </w:rPr>
        <w:t>Compétences</w:t>
      </w:r>
    </w:p>
    <w:tbl>
      <w:tblPr>
        <w:tblStyle w:val="13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0"/>
        <w:gridCol w:w="4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10" w:type="dxa"/>
          </w:tcPr>
          <w:p>
            <w:pPr>
              <w:pStyle w:val="101"/>
              <w:contextualSpacing w:val="0"/>
            </w:pPr>
            <w:r>
              <w:t>Lecture de plan</w:t>
            </w: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  <w:p>
            <w:pPr>
              <w:pStyle w:val="101"/>
              <w:contextualSpacing w:val="0"/>
            </w:pPr>
            <w:r>
              <w:t>Prise de mesure, traçage, collage</w:t>
            </w:r>
          </w:p>
          <w:p>
            <w:pPr>
              <w:pStyle w:val="269"/>
            </w:pP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  <w:p>
            <w:pPr>
              <w:pStyle w:val="101"/>
              <w:contextualSpacing w:val="0"/>
            </w:pPr>
            <w:r>
              <w:t>Maniement d’outils tels qu’équerre, niveau</w:t>
            </w:r>
          </w:p>
        </w:tc>
        <w:tc>
          <w:tcPr>
            <w:tcW w:w="4616" w:type="dxa"/>
            <w:tcMar>
              <w:left w:w="360" w:type="dxa"/>
            </w:tcMar>
          </w:tcPr>
          <w:p>
            <w:pPr>
              <w:pStyle w:val="101"/>
              <w:contextualSpacing w:val="0"/>
            </w:pPr>
            <w:r>
              <w:t>Travailler en équipe</w:t>
            </w: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  <w:p>
            <w:pPr>
              <w:pStyle w:val="101"/>
              <w:contextualSpacing w:val="0"/>
            </w:pPr>
            <w:r>
              <w:t>Soigné</w:t>
            </w:r>
          </w:p>
          <w:p>
            <w:pPr>
              <w:pStyle w:val="269"/>
            </w:pP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  <w:p>
            <w:pPr>
              <w:pStyle w:val="101"/>
              <w:contextualSpacing w:val="0"/>
            </w:pPr>
            <w:r>
              <w:t>Connaissances règles hygiène et sécurité</w:t>
            </w: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  <w:p>
            <w:pPr>
              <w:pStyle w:val="101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/>
    <w:sectPr>
      <w:headerReference r:id="rId3" w:type="first"/>
      <w:footerReference r:id="rId4" w:type="default"/>
      <w:pgSz w:w="11906" w:h="16838"/>
      <w:pgMar w:top="950" w:right="1440" w:bottom="1080" w:left="1440" w:header="576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bidi="fr-FR"/>
      </w:rP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7"/>
    </w:pPr>
    <w:r>
      <w:rPr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1849120</wp:posOffset>
              </wp:positionV>
              <wp:extent cx="7772400" cy="0"/>
              <wp:effectExtent l="0" t="0" r="0" b="6350"/>
              <wp:wrapNone/>
              <wp:docPr id="6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5" o:spid="_x0000_s1026" o:spt="20" style="position:absolute;left:0pt;margin-top:145.6pt;height:0pt;width:612pt;mso-position-horizontal:center;mso-position-horizontal-relative:page;mso-position-vertical-relative:page;z-index:-251657216;mso-width-relative:page;mso-height-relative:page;mso-width-percent:1000;" filled="f" stroked="t" coordsize="21600,21600" o:gfxdata="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ObG+TV&#10;AAAACQEAAA8AAAAAAAAAAQAgAAAAIgAAAGRycy9kb3ducmV2LnhtbFBLAQIUABQAAAAIAIdO4kAh&#10;e5rQ6gEAAOsDAAAOAAAAAAAAAAEAIAAAACQBAABkcnMvZTJvRG9jLnhtbFBLBQYAAAAABgAGAFkB&#10;AACABQAAAAA=&#10;">
              <v:fill on="f" focussize="0,0"/>
              <v:stroke weight="0.5pt" color="#595959 [2109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singleLevel"/>
    <w:tmpl w:val="9239341B"/>
    <w:lvl w:ilvl="0" w:tentative="0">
      <w:start w:val="1"/>
      <w:numFmt w:val="bullet"/>
      <w:pStyle w:val="38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bullet"/>
      <w:pStyle w:val="36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bullet"/>
      <w:pStyle w:val="99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pStyle w:val="58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  <w14:textFill>
          <w14:solidFill>
            <w14:schemeClr w14:val="accent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  <w14:textFill>
          <w14:solidFill>
            <w14:schemeClr w14:val="accent1"/>
          </w14:solidFill>
        </w14:textFill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  <w14:textFill>
          <w14:solidFill>
            <w14:schemeClr w14:val="accent1"/>
          </w14:solidFill>
        </w14:textFill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  <w14:textFill>
          <w14:solidFill>
            <w14:schemeClr w14:val="accent1"/>
          </w14:solidFill>
        </w14:textFill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pStyle w:val="101"/>
      <w:lvlText w:val=""/>
      <w:lvlJc w:val="left"/>
      <w:pPr>
        <w:ind w:left="360" w:hanging="360"/>
      </w:pPr>
      <w:rPr>
        <w:rFonts w:hint="default" w:ascii="Symbol" w:hAnsi="Symbol"/>
        <w:color w:val="1D824C" w:themeColor="accent1"/>
        <w:sz w:val="24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1D824C" w:themeColor="accent1"/>
        <w:sz w:val="24"/>
        <w14:textFill>
          <w14:solidFill>
            <w14:schemeClr w14:val="accent1"/>
          </w14:solidFill>
        </w14:textFill>
      </w:rPr>
    </w:lvl>
    <w:lvl w:ilvl="2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1D824C" w:themeColor="accent1"/>
        <w:sz w:val="24"/>
        <w14:textFill>
          <w14:solidFill>
            <w14:schemeClr w14:val="accent1"/>
          </w14:solidFill>
        </w14:textFill>
      </w:rPr>
    </w:lvl>
    <w:lvl w:ilvl="3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pStyle w:val="60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pStyle w:val="90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pStyle w:val="49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8">
    <w:nsid w:val="59ADCABA"/>
    <w:multiLevelType w:val="singleLevel"/>
    <w:tmpl w:val="59ADCABA"/>
    <w:lvl w:ilvl="0" w:tentative="0">
      <w:start w:val="1"/>
      <w:numFmt w:val="bullet"/>
      <w:pStyle w:val="9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pStyle w:val="30"/>
      <w:lvlText w:val="%1."/>
      <w:lvlJc w:val="left"/>
      <w:pPr>
        <w:tabs>
          <w:tab w:val="left" w:pos="1440"/>
        </w:tabs>
        <w:ind w:left="144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06E4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716D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1BD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57992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14C2C"/>
    <w:rsid w:val="00566A35"/>
    <w:rsid w:val="0056701E"/>
    <w:rsid w:val="00571070"/>
    <w:rsid w:val="005740D7"/>
    <w:rsid w:val="00575E64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065F"/>
    <w:rsid w:val="006618E9"/>
    <w:rsid w:val="0068194B"/>
    <w:rsid w:val="00692703"/>
    <w:rsid w:val="006A1962"/>
    <w:rsid w:val="006B5D48"/>
    <w:rsid w:val="006B7D7B"/>
    <w:rsid w:val="006C1A5E"/>
    <w:rsid w:val="006C7498"/>
    <w:rsid w:val="006E1507"/>
    <w:rsid w:val="006F3F02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2480"/>
    <w:rsid w:val="0086487C"/>
    <w:rsid w:val="00870B20"/>
    <w:rsid w:val="008829F8"/>
    <w:rsid w:val="00885897"/>
    <w:rsid w:val="008A6538"/>
    <w:rsid w:val="008C7056"/>
    <w:rsid w:val="008F3B14"/>
    <w:rsid w:val="008F6C4B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5361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21E7"/>
    <w:rsid w:val="00BD431F"/>
    <w:rsid w:val="00BE423E"/>
    <w:rsid w:val="00BF61AC"/>
    <w:rsid w:val="00C2554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041C6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3326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22D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11" w:semiHidden="0" w:name="List Bullet"/>
    <w:lsdException w:qFormat="1" w:unhideWhenUsed="0" w:uiPriority="13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iPriority="22" w:name="Strong"/>
    <w:lsdException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34" w:name="List Paragraph"/>
    <w:lsdException w:uiPriority="29" w:name="Quote"/>
    <w:lsdException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99"/>
    <w:rPr>
      <w:rFonts w:ascii="Calibri" w:hAnsi="Calibri" w:cs="Calibri" w:eastAsiaTheme="minorHAnsi"/>
      <w:color w:val="595959" w:themeColor="text1" w:themeTint="A6"/>
      <w:sz w:val="22"/>
      <w:szCs w:val="22"/>
      <w:lang w:val="fr-FR" w:eastAsia="en-US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link w:val="131"/>
    <w:qFormat/>
    <w:uiPriority w:val="9"/>
    <w:pPr>
      <w:keepNext/>
      <w:keepLines/>
      <w:spacing w:before="400" w:after="200"/>
      <w:contextualSpacing/>
    </w:pPr>
    <w:rPr>
      <w:rFonts w:ascii="Georgia" w:hAnsi="Georgia" w:eastAsiaTheme="majorEastAsia" w:cstheme="majorBidi"/>
      <w:b/>
      <w:caps/>
      <w:color w:val="262626" w:themeColor="text1" w:themeTint="D9"/>
      <w:sz w:val="28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link w:val="132"/>
    <w:unhideWhenUsed/>
    <w:qFormat/>
    <w:uiPriority w:val="9"/>
    <w:pPr>
      <w:spacing w:after="40"/>
    </w:pPr>
    <w:rPr>
      <w:rFonts w:eastAsiaTheme="majorEastAsia"/>
      <w:b/>
      <w:caps/>
      <w:color w:val="1D824C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link w:val="133"/>
    <w:unhideWhenUsed/>
    <w:qFormat/>
    <w:uiPriority w:val="9"/>
    <w:rPr>
      <w:rFonts w:eastAsiaTheme="majorEastAsia"/>
      <w:b/>
      <w:caps/>
      <w:szCs w:val="24"/>
    </w:rPr>
  </w:style>
  <w:style w:type="paragraph" w:styleId="5">
    <w:name w:val="heading 4"/>
    <w:basedOn w:val="1"/>
    <w:next w:val="1"/>
    <w:link w:val="136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i/>
      <w:iCs/>
      <w:color w:val="166239" w:themeColor="accent1" w:themeShade="BF"/>
    </w:rPr>
  </w:style>
  <w:style w:type="paragraph" w:styleId="6">
    <w:name w:val="heading 5"/>
    <w:basedOn w:val="1"/>
    <w:next w:val="1"/>
    <w:link w:val="244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color w:val="166239" w:themeColor="accent1" w:themeShade="BF"/>
    </w:rPr>
  </w:style>
  <w:style w:type="paragraph" w:styleId="7">
    <w:name w:val="heading 6"/>
    <w:basedOn w:val="1"/>
    <w:next w:val="1"/>
    <w:link w:val="245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color w:val="0F4126" w:themeColor="accent1" w:themeShade="80"/>
    </w:rPr>
  </w:style>
  <w:style w:type="paragraph" w:styleId="8">
    <w:name w:val="heading 7"/>
    <w:basedOn w:val="1"/>
    <w:next w:val="1"/>
    <w:link w:val="156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i/>
      <w:iCs/>
      <w:color w:val="0F4126" w:themeColor="accent1" w:themeShade="80"/>
    </w:rPr>
  </w:style>
  <w:style w:type="paragraph" w:styleId="9">
    <w:name w:val="heading 8"/>
    <w:basedOn w:val="1"/>
    <w:next w:val="1"/>
    <w:link w:val="137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b/>
      <w:color w:val="auto"/>
      <w:szCs w:val="21"/>
    </w:rPr>
  </w:style>
  <w:style w:type="paragraph" w:styleId="10">
    <w:name w:val="heading 9"/>
    <w:basedOn w:val="1"/>
    <w:next w:val="1"/>
    <w:link w:val="138"/>
    <w:semiHidden/>
    <w:unhideWhenUsed/>
    <w:qFormat/>
    <w:uiPriority w:val="9"/>
    <w:pPr>
      <w:keepNext/>
      <w:keepLines/>
      <w:spacing w:before="40"/>
    </w:pPr>
    <w:rPr>
      <w:rFonts w:ascii="Georgia" w:hAnsi="Georgia" w:eastAsiaTheme="majorEastAsia" w:cstheme="majorBidi"/>
      <w:b/>
      <w:i/>
      <w:iCs/>
      <w:color w:val="auto"/>
      <w:szCs w:val="21"/>
    </w:rPr>
  </w:style>
  <w:style w:type="character" w:default="1" w:styleId="11">
    <w:name w:val="Default Paragraph Font"/>
    <w:unhideWhenUsed/>
    <w:uiPriority w:val="1"/>
  </w:style>
  <w:style w:type="table" w:default="1" w:styleId="10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TML Definition"/>
    <w:basedOn w:val="11"/>
    <w:semiHidden/>
    <w:unhideWhenUsed/>
    <w:uiPriority w:val="99"/>
    <w:rPr>
      <w:rFonts w:ascii="Calibri" w:hAnsi="Calibri" w:cs="Calibri"/>
      <w:i/>
      <w:iCs/>
    </w:rPr>
  </w:style>
  <w:style w:type="character" w:styleId="13">
    <w:name w:val="line number"/>
    <w:basedOn w:val="11"/>
    <w:semiHidden/>
    <w:unhideWhenUsed/>
    <w:uiPriority w:val="99"/>
    <w:rPr>
      <w:rFonts w:ascii="Calibri" w:hAnsi="Calibri" w:cs="Calibri"/>
    </w:rPr>
  </w:style>
  <w:style w:type="character" w:styleId="14">
    <w:name w:val="HTML Keyboard"/>
    <w:basedOn w:val="11"/>
    <w:semiHidden/>
    <w:unhideWhenUsed/>
    <w:uiPriority w:val="99"/>
    <w:rPr>
      <w:rFonts w:ascii="Consolas" w:hAnsi="Consolas" w:cs="Calibri"/>
      <w:sz w:val="22"/>
      <w:szCs w:val="20"/>
    </w:rPr>
  </w:style>
  <w:style w:type="character" w:styleId="15">
    <w:name w:val="HTML Acronym"/>
    <w:basedOn w:val="11"/>
    <w:semiHidden/>
    <w:unhideWhenUsed/>
    <w:uiPriority w:val="99"/>
    <w:rPr>
      <w:rFonts w:ascii="Calibri" w:hAnsi="Calibri" w:cs="Calibri"/>
    </w:rPr>
  </w:style>
  <w:style w:type="character" w:styleId="16">
    <w:name w:val="Hyperlink"/>
    <w:basedOn w:val="11"/>
    <w:unhideWhenUsed/>
    <w:uiPriority w:val="99"/>
    <w:rPr>
      <w:rFonts w:ascii="Calibri" w:hAnsi="Calibri" w:cs="Calibri"/>
      <w:color w:val="2C5C85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HTML Code"/>
    <w:basedOn w:val="11"/>
    <w:semiHidden/>
    <w:unhideWhenUsed/>
    <w:uiPriority w:val="99"/>
    <w:rPr>
      <w:rFonts w:ascii="Consolas" w:hAnsi="Consolas" w:cs="Calibri"/>
      <w:sz w:val="22"/>
      <w:szCs w:val="20"/>
    </w:rPr>
  </w:style>
  <w:style w:type="character" w:styleId="18">
    <w:name w:val="HTML Cite"/>
    <w:basedOn w:val="11"/>
    <w:semiHidden/>
    <w:unhideWhenUsed/>
    <w:uiPriority w:val="99"/>
    <w:rPr>
      <w:rFonts w:ascii="Calibri" w:hAnsi="Calibri" w:cs="Calibri"/>
      <w:i/>
      <w:iCs/>
    </w:rPr>
  </w:style>
  <w:style w:type="character" w:styleId="19">
    <w:name w:val="footnote reference"/>
    <w:basedOn w:val="11"/>
    <w:semiHidden/>
    <w:unhideWhenUsed/>
    <w:uiPriority w:val="99"/>
    <w:rPr>
      <w:rFonts w:ascii="Calibri" w:hAnsi="Calibri" w:cs="Calibri"/>
      <w:vertAlign w:val="superscript"/>
    </w:rPr>
  </w:style>
  <w:style w:type="character" w:styleId="20">
    <w:name w:val="endnote reference"/>
    <w:basedOn w:val="11"/>
    <w:semiHidden/>
    <w:unhideWhenUsed/>
    <w:uiPriority w:val="99"/>
    <w:rPr>
      <w:rFonts w:ascii="Calibri" w:hAnsi="Calibri" w:cs="Calibri"/>
      <w:vertAlign w:val="superscript"/>
    </w:rPr>
  </w:style>
  <w:style w:type="character" w:styleId="21">
    <w:name w:val="Strong"/>
    <w:basedOn w:val="11"/>
    <w:semiHidden/>
    <w:unhideWhenUsed/>
    <w:qFormat/>
    <w:uiPriority w:val="22"/>
    <w:rPr>
      <w:rFonts w:ascii="Calibri" w:hAnsi="Calibri" w:cs="Calibri"/>
      <w:b/>
      <w:bCs/>
    </w:rPr>
  </w:style>
  <w:style w:type="character" w:styleId="22">
    <w:name w:val="HTML Variable"/>
    <w:basedOn w:val="11"/>
    <w:semiHidden/>
    <w:unhideWhenUsed/>
    <w:uiPriority w:val="99"/>
    <w:rPr>
      <w:rFonts w:ascii="Calibri" w:hAnsi="Calibri" w:cs="Calibri"/>
      <w:i/>
      <w:iCs/>
    </w:rPr>
  </w:style>
  <w:style w:type="character" w:styleId="23">
    <w:name w:val="annotation reference"/>
    <w:basedOn w:val="11"/>
    <w:semiHidden/>
    <w:unhideWhenUsed/>
    <w:uiPriority w:val="99"/>
    <w:rPr>
      <w:rFonts w:ascii="Calibri" w:hAnsi="Calibri" w:cs="Calibri"/>
      <w:sz w:val="22"/>
      <w:szCs w:val="16"/>
    </w:rPr>
  </w:style>
  <w:style w:type="character" w:styleId="24">
    <w:name w:val="HTML Typewriter"/>
    <w:basedOn w:val="11"/>
    <w:semiHidden/>
    <w:unhideWhenUsed/>
    <w:uiPriority w:val="99"/>
    <w:rPr>
      <w:rFonts w:ascii="Consolas" w:hAnsi="Consolas" w:cs="Calibri"/>
      <w:sz w:val="22"/>
      <w:szCs w:val="20"/>
    </w:rPr>
  </w:style>
  <w:style w:type="character" w:styleId="25">
    <w:name w:val="page number"/>
    <w:basedOn w:val="11"/>
    <w:semiHidden/>
    <w:unhideWhenUsed/>
    <w:uiPriority w:val="99"/>
    <w:rPr>
      <w:rFonts w:ascii="Calibri" w:hAnsi="Calibri" w:cs="Calibri"/>
    </w:rPr>
  </w:style>
  <w:style w:type="character" w:styleId="26">
    <w:name w:val="Emphasis"/>
    <w:basedOn w:val="11"/>
    <w:semiHidden/>
    <w:unhideWhenUsed/>
    <w:uiPriority w:val="20"/>
    <w:rPr>
      <w:rFonts w:ascii="Calibri" w:hAnsi="Calibri" w:cs="Calibri"/>
      <w:i/>
      <w:iCs/>
    </w:rPr>
  </w:style>
  <w:style w:type="character" w:styleId="27">
    <w:name w:val="FollowedHyperlink"/>
    <w:basedOn w:val="11"/>
    <w:semiHidden/>
    <w:unhideWhenUsed/>
    <w:uiPriority w:val="99"/>
    <w:rPr>
      <w:rFonts w:ascii="Calibri" w:hAnsi="Calibri" w:cs="Calibri"/>
      <w:color w:val="BF4A27" w:themeColor="followedHyperlink"/>
      <w:u w:val="single"/>
      <w14:textFill>
        <w14:solidFill>
          <w14:schemeClr w14:val="folHlink"/>
        </w14:solidFill>
      </w14:textFill>
    </w:rPr>
  </w:style>
  <w:style w:type="character" w:styleId="28">
    <w:name w:val="HTML Sample"/>
    <w:basedOn w:val="11"/>
    <w:semiHidden/>
    <w:unhideWhenUsed/>
    <w:uiPriority w:val="99"/>
    <w:rPr>
      <w:rFonts w:ascii="Consolas" w:hAnsi="Consolas" w:cs="Calibri"/>
      <w:sz w:val="24"/>
      <w:szCs w:val="24"/>
    </w:rPr>
  </w:style>
  <w:style w:type="paragraph" w:styleId="29">
    <w:name w:val="toc 9"/>
    <w:basedOn w:val="1"/>
    <w:next w:val="1"/>
    <w:semiHidden/>
    <w:unhideWhenUsed/>
    <w:uiPriority w:val="39"/>
    <w:pPr>
      <w:spacing w:after="100"/>
      <w:ind w:left="1760"/>
    </w:pPr>
  </w:style>
  <w:style w:type="paragraph" w:styleId="30">
    <w:name w:val="List Number 4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31">
    <w:name w:val="toc 5"/>
    <w:basedOn w:val="1"/>
    <w:next w:val="1"/>
    <w:semiHidden/>
    <w:unhideWhenUsed/>
    <w:uiPriority w:val="39"/>
    <w:pPr>
      <w:spacing w:after="100"/>
      <w:ind w:left="880"/>
    </w:pPr>
  </w:style>
  <w:style w:type="paragraph" w:styleId="32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33">
    <w:name w:val="Document Map"/>
    <w:basedOn w:val="1"/>
    <w:link w:val="151"/>
    <w:semiHidden/>
    <w:unhideWhenUsed/>
    <w:uiPriority w:val="99"/>
    <w:rPr>
      <w:rFonts w:ascii="Segoe UI" w:hAnsi="Segoe UI" w:cs="Segoe UI"/>
      <w:szCs w:val="16"/>
    </w:rPr>
  </w:style>
  <w:style w:type="paragraph" w:styleId="34">
    <w:name w:val="Subtitle"/>
    <w:basedOn w:val="1"/>
    <w:next w:val="1"/>
    <w:link w:val="145"/>
    <w:semiHidden/>
    <w:unhideWhenUsed/>
    <w:uiPriority w:val="11"/>
    <w:rPr>
      <w:rFonts w:eastAsiaTheme="minorEastAsia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5">
    <w:name w:val="HTML Preformatted"/>
    <w:basedOn w:val="1"/>
    <w:link w:val="154"/>
    <w:semiHidden/>
    <w:unhideWhenUsed/>
    <w:uiPriority w:val="99"/>
    <w:rPr>
      <w:rFonts w:ascii="Consolas" w:hAnsi="Consolas"/>
      <w:szCs w:val="20"/>
    </w:rPr>
  </w:style>
  <w:style w:type="paragraph" w:styleId="36">
    <w:name w:val="List Bullet 5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37">
    <w:name w:val="endnote text"/>
    <w:basedOn w:val="1"/>
    <w:link w:val="152"/>
    <w:semiHidden/>
    <w:unhideWhenUsed/>
    <w:uiPriority w:val="99"/>
    <w:rPr>
      <w:szCs w:val="20"/>
    </w:rPr>
  </w:style>
  <w:style w:type="paragraph" w:styleId="38">
    <w:name w:val="List Bullet 2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39">
    <w:name w:val="index 4"/>
    <w:basedOn w:val="1"/>
    <w:next w:val="1"/>
    <w:semiHidden/>
    <w:unhideWhenUsed/>
    <w:uiPriority w:val="99"/>
    <w:pPr>
      <w:ind w:left="880" w:hanging="220"/>
    </w:pPr>
  </w:style>
  <w:style w:type="paragraph" w:styleId="40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41">
    <w:name w:val="index 9"/>
    <w:basedOn w:val="1"/>
    <w:next w:val="1"/>
    <w:semiHidden/>
    <w:unhideWhenUsed/>
    <w:uiPriority w:val="99"/>
    <w:pPr>
      <w:ind w:left="1980" w:hanging="220"/>
    </w:pPr>
  </w:style>
  <w:style w:type="paragraph" w:styleId="42">
    <w:name w:val="footnote text"/>
    <w:basedOn w:val="1"/>
    <w:link w:val="153"/>
    <w:semiHidden/>
    <w:unhideWhenUsed/>
    <w:uiPriority w:val="99"/>
    <w:rPr>
      <w:szCs w:val="20"/>
    </w:rPr>
  </w:style>
  <w:style w:type="paragraph" w:styleId="43">
    <w:name w:val="annotation subject"/>
    <w:basedOn w:val="44"/>
    <w:next w:val="44"/>
    <w:link w:val="150"/>
    <w:semiHidden/>
    <w:unhideWhenUsed/>
    <w:uiPriority w:val="99"/>
    <w:rPr>
      <w:b/>
      <w:bCs/>
    </w:rPr>
  </w:style>
  <w:style w:type="paragraph" w:styleId="44">
    <w:name w:val="annotation text"/>
    <w:basedOn w:val="1"/>
    <w:link w:val="149"/>
    <w:semiHidden/>
    <w:unhideWhenUsed/>
    <w:uiPriority w:val="99"/>
    <w:rPr>
      <w:szCs w:val="20"/>
    </w:rPr>
  </w:style>
  <w:style w:type="paragraph" w:styleId="45">
    <w:name w:val="index 3"/>
    <w:basedOn w:val="1"/>
    <w:next w:val="1"/>
    <w:semiHidden/>
    <w:unhideWhenUsed/>
    <w:uiPriority w:val="99"/>
    <w:pPr>
      <w:ind w:left="660" w:hanging="220"/>
    </w:pPr>
  </w:style>
  <w:style w:type="paragraph" w:styleId="46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47">
    <w:name w:val="Body Text Indent"/>
    <w:basedOn w:val="1"/>
    <w:link w:val="161"/>
    <w:semiHidden/>
    <w:unhideWhenUsed/>
    <w:uiPriority w:val="99"/>
    <w:pPr>
      <w:spacing w:after="120"/>
      <w:ind w:left="360"/>
    </w:pPr>
  </w:style>
  <w:style w:type="paragraph" w:styleId="48">
    <w:name w:val="Message Header"/>
    <w:basedOn w:val="1"/>
    <w:link w:val="368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Georgia" w:hAnsi="Georgia" w:eastAsiaTheme="majorEastAsia" w:cstheme="majorBidi"/>
      <w:sz w:val="24"/>
      <w:szCs w:val="24"/>
    </w:rPr>
  </w:style>
  <w:style w:type="paragraph" w:styleId="49">
    <w:name w:val="List Number 3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50">
    <w:name w:val="Closing"/>
    <w:basedOn w:val="1"/>
    <w:link w:val="164"/>
    <w:semiHidden/>
    <w:unhideWhenUsed/>
    <w:uiPriority w:val="99"/>
    <w:pPr>
      <w:ind w:left="4320"/>
    </w:pPr>
  </w:style>
  <w:style w:type="paragraph" w:styleId="51">
    <w:name w:val="Block Text"/>
    <w:basedOn w:val="1"/>
    <w:semiHidden/>
    <w:unhideWhenUsed/>
    <w:uiPriority w:val="99"/>
    <w:pPr>
      <w:pBdr>
        <w:top w:val="single" w:color="1D824C" w:themeColor="accent1" w:sz="2" w:space="10"/>
        <w:left w:val="single" w:color="1D824C" w:themeColor="accent1" w:sz="2" w:space="10"/>
        <w:bottom w:val="single" w:color="1D824C" w:themeColor="accent1" w:sz="2" w:space="10"/>
        <w:right w:val="single" w:color="1D824C" w:themeColor="accent1" w:sz="2" w:space="10"/>
      </w:pBdr>
      <w:ind w:left="1152" w:right="1152"/>
    </w:pPr>
    <w:rPr>
      <w:rFonts w:eastAsiaTheme="minorEastAsia"/>
      <w:i/>
      <w:iCs/>
      <w:color w:val="1D824C" w:themeColor="accent1"/>
      <w14:textFill>
        <w14:solidFill>
          <w14:schemeClr w14:val="accent1"/>
        </w14:solidFill>
      </w14:textFill>
    </w:rPr>
  </w:style>
  <w:style w:type="paragraph" w:styleId="52">
    <w:name w:val="envelope return"/>
    <w:basedOn w:val="1"/>
    <w:semiHidden/>
    <w:unhideWhenUsed/>
    <w:uiPriority w:val="99"/>
    <w:rPr>
      <w:rFonts w:ascii="Georgia" w:hAnsi="Georgia" w:eastAsiaTheme="majorEastAsia" w:cstheme="majorBidi"/>
      <w:szCs w:val="20"/>
    </w:rPr>
  </w:style>
  <w:style w:type="paragraph" w:styleId="53">
    <w:name w:val="table of authorities"/>
    <w:basedOn w:val="1"/>
    <w:next w:val="1"/>
    <w:semiHidden/>
    <w:unhideWhenUsed/>
    <w:uiPriority w:val="99"/>
    <w:pPr>
      <w:ind w:left="220" w:hanging="220"/>
    </w:pPr>
  </w:style>
  <w:style w:type="paragraph" w:styleId="54">
    <w:name w:val="Body Text 3"/>
    <w:basedOn w:val="1"/>
    <w:link w:val="147"/>
    <w:semiHidden/>
    <w:unhideWhenUsed/>
    <w:uiPriority w:val="99"/>
    <w:pPr>
      <w:spacing w:after="120"/>
    </w:pPr>
    <w:rPr>
      <w:szCs w:val="16"/>
    </w:rPr>
  </w:style>
  <w:style w:type="paragraph" w:styleId="55">
    <w:name w:val="Note Heading"/>
    <w:basedOn w:val="1"/>
    <w:next w:val="1"/>
    <w:link w:val="370"/>
    <w:semiHidden/>
    <w:unhideWhenUsed/>
    <w:uiPriority w:val="99"/>
  </w:style>
  <w:style w:type="paragraph" w:styleId="56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161616" w:themeColor="text2"/>
      <w:szCs w:val="18"/>
      <w14:textFill>
        <w14:solidFill>
          <w14:schemeClr w14:val="tx2"/>
        </w14:solidFill>
      </w14:textFill>
    </w:rPr>
  </w:style>
  <w:style w:type="paragraph" w:styleId="57">
    <w:name w:val="index 1"/>
    <w:basedOn w:val="1"/>
    <w:next w:val="1"/>
    <w:semiHidden/>
    <w:unhideWhenUsed/>
    <w:uiPriority w:val="99"/>
    <w:pPr>
      <w:ind w:left="220" w:hanging="220"/>
    </w:pPr>
  </w:style>
  <w:style w:type="paragraph" w:styleId="58">
    <w:name w:val="List Number"/>
    <w:basedOn w:val="1"/>
    <w:qFormat/>
    <w:uiPriority w:val="13"/>
    <w:pPr>
      <w:numPr>
        <w:ilvl w:val="0"/>
        <w:numId w:val="5"/>
      </w:numPr>
      <w:contextualSpacing/>
    </w:pPr>
  </w:style>
  <w:style w:type="paragraph" w:styleId="59">
    <w:name w:val="E-mail Signature"/>
    <w:basedOn w:val="1"/>
    <w:link w:val="194"/>
    <w:semiHidden/>
    <w:unhideWhenUsed/>
    <w:uiPriority w:val="99"/>
  </w:style>
  <w:style w:type="paragraph" w:styleId="60">
    <w:name w:val="List Number 5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61">
    <w:name w:val="Body Text Indent 3"/>
    <w:basedOn w:val="1"/>
    <w:link w:val="148"/>
    <w:semiHidden/>
    <w:unhideWhenUsed/>
    <w:uiPriority w:val="99"/>
    <w:pPr>
      <w:spacing w:after="120"/>
      <w:ind w:left="360"/>
    </w:pPr>
    <w:rPr>
      <w:szCs w:val="16"/>
    </w:rPr>
  </w:style>
  <w:style w:type="paragraph" w:styleId="62">
    <w:name w:val="Body Text"/>
    <w:basedOn w:val="1"/>
    <w:link w:val="158"/>
    <w:semiHidden/>
    <w:unhideWhenUsed/>
    <w:uiPriority w:val="99"/>
    <w:pPr>
      <w:spacing w:after="120"/>
    </w:pPr>
  </w:style>
  <w:style w:type="paragraph" w:styleId="63">
    <w:name w:val="Balloon Text"/>
    <w:basedOn w:val="1"/>
    <w:link w:val="146"/>
    <w:semiHidden/>
    <w:unhideWhenUsed/>
    <w:uiPriority w:val="99"/>
    <w:rPr>
      <w:rFonts w:ascii="Segoe UI" w:hAnsi="Segoe UI" w:cs="Segoe UI"/>
      <w:szCs w:val="18"/>
    </w:rPr>
  </w:style>
  <w:style w:type="paragraph" w:styleId="64">
    <w:name w:val="Body Text First Indent 2"/>
    <w:basedOn w:val="47"/>
    <w:link w:val="162"/>
    <w:semiHidden/>
    <w:unhideWhenUsed/>
    <w:uiPriority w:val="99"/>
    <w:pPr>
      <w:spacing w:after="160"/>
      <w:ind w:firstLine="360"/>
    </w:pPr>
  </w:style>
  <w:style w:type="paragraph" w:styleId="65">
    <w:name w:val="List 3"/>
    <w:basedOn w:val="1"/>
    <w:semiHidden/>
    <w:unhideWhenUsed/>
    <w:uiPriority w:val="99"/>
    <w:pPr>
      <w:ind w:left="1080" w:hanging="360"/>
      <w:contextualSpacing/>
    </w:pPr>
  </w:style>
  <w:style w:type="paragraph" w:styleId="66">
    <w:name w:val="index 5"/>
    <w:basedOn w:val="1"/>
    <w:next w:val="1"/>
    <w:semiHidden/>
    <w:unhideWhenUsed/>
    <w:uiPriority w:val="99"/>
    <w:pPr>
      <w:ind w:left="1100" w:hanging="220"/>
    </w:pPr>
  </w:style>
  <w:style w:type="paragraph" w:styleId="67">
    <w:name w:val="Date"/>
    <w:basedOn w:val="1"/>
    <w:next w:val="1"/>
    <w:link w:val="193"/>
    <w:semiHidden/>
    <w:unhideWhenUsed/>
    <w:uiPriority w:val="99"/>
  </w:style>
  <w:style w:type="paragraph" w:styleId="68">
    <w:name w:val="Body Text First Indent"/>
    <w:basedOn w:val="62"/>
    <w:link w:val="160"/>
    <w:semiHidden/>
    <w:unhideWhenUsed/>
    <w:uiPriority w:val="99"/>
    <w:pPr>
      <w:spacing w:after="160"/>
      <w:ind w:firstLine="360"/>
    </w:pPr>
  </w:style>
  <w:style w:type="paragraph" w:styleId="69">
    <w:name w:val="Body Text Indent 2"/>
    <w:basedOn w:val="1"/>
    <w:link w:val="163"/>
    <w:semiHidden/>
    <w:unhideWhenUsed/>
    <w:uiPriority w:val="99"/>
    <w:pPr>
      <w:spacing w:after="120" w:line="480" w:lineRule="auto"/>
      <w:ind w:left="360"/>
    </w:pPr>
  </w:style>
  <w:style w:type="paragraph" w:styleId="70">
    <w:name w:val="HTML Address"/>
    <w:basedOn w:val="1"/>
    <w:link w:val="246"/>
    <w:semiHidden/>
    <w:unhideWhenUsed/>
    <w:uiPriority w:val="99"/>
    <w:rPr>
      <w:i/>
      <w:iCs/>
    </w:rPr>
  </w:style>
  <w:style w:type="paragraph" w:styleId="71">
    <w:name w:val="List 5"/>
    <w:basedOn w:val="1"/>
    <w:semiHidden/>
    <w:unhideWhenUsed/>
    <w:uiPriority w:val="99"/>
    <w:pPr>
      <w:ind w:left="1800" w:hanging="360"/>
      <w:contextualSpacing/>
    </w:pPr>
  </w:style>
  <w:style w:type="paragraph" w:styleId="72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73">
    <w:name w:val="toc 8"/>
    <w:basedOn w:val="1"/>
    <w:next w:val="1"/>
    <w:semiHidden/>
    <w:unhideWhenUsed/>
    <w:uiPriority w:val="39"/>
    <w:pPr>
      <w:spacing w:after="100"/>
      <w:ind w:left="1540"/>
    </w:pPr>
  </w:style>
  <w:style w:type="paragraph" w:styleId="74">
    <w:name w:val="index 7"/>
    <w:basedOn w:val="1"/>
    <w:next w:val="1"/>
    <w:semiHidden/>
    <w:unhideWhenUsed/>
    <w:uiPriority w:val="99"/>
    <w:pPr>
      <w:ind w:left="1540" w:hanging="220"/>
    </w:pPr>
  </w:style>
  <w:style w:type="paragraph" w:styleId="75">
    <w:name w:val="toa heading"/>
    <w:basedOn w:val="1"/>
    <w:next w:val="1"/>
    <w:semiHidden/>
    <w:unhideWhenUsed/>
    <w:uiPriority w:val="99"/>
    <w:pPr>
      <w:spacing w:before="120"/>
    </w:pPr>
    <w:rPr>
      <w:rFonts w:ascii="Georgia" w:hAnsi="Georgia" w:eastAsiaTheme="majorEastAsia" w:cstheme="majorBidi"/>
      <w:b/>
      <w:bCs/>
      <w:sz w:val="24"/>
      <w:szCs w:val="24"/>
    </w:rPr>
  </w:style>
  <w:style w:type="paragraph" w:styleId="76">
    <w:name w:val="Plain Text"/>
    <w:basedOn w:val="1"/>
    <w:link w:val="155"/>
    <w:semiHidden/>
    <w:unhideWhenUsed/>
    <w:uiPriority w:val="99"/>
    <w:rPr>
      <w:rFonts w:ascii="Consolas" w:hAnsi="Consolas"/>
      <w:szCs w:val="21"/>
    </w:rPr>
  </w:style>
  <w:style w:type="paragraph" w:styleId="77">
    <w:name w:val="toc 4"/>
    <w:basedOn w:val="1"/>
    <w:next w:val="1"/>
    <w:semiHidden/>
    <w:unhideWhenUsed/>
    <w:uiPriority w:val="39"/>
    <w:pPr>
      <w:spacing w:after="100"/>
      <w:ind w:left="660"/>
    </w:pPr>
  </w:style>
  <w:style w:type="paragraph" w:styleId="78">
    <w:name w:val="Body Text 2"/>
    <w:basedOn w:val="1"/>
    <w:link w:val="159"/>
    <w:semiHidden/>
    <w:unhideWhenUsed/>
    <w:uiPriority w:val="99"/>
    <w:pPr>
      <w:spacing w:after="120" w:line="480" w:lineRule="auto"/>
    </w:pPr>
  </w:style>
  <w:style w:type="paragraph" w:styleId="79">
    <w:name w:val="toc 7"/>
    <w:basedOn w:val="1"/>
    <w:next w:val="1"/>
    <w:semiHidden/>
    <w:unhideWhenUsed/>
    <w:uiPriority w:val="39"/>
    <w:pPr>
      <w:spacing w:after="100"/>
      <w:ind w:left="1320"/>
    </w:pPr>
  </w:style>
  <w:style w:type="paragraph" w:styleId="80">
    <w:name w:val="index 6"/>
    <w:basedOn w:val="1"/>
    <w:next w:val="1"/>
    <w:semiHidden/>
    <w:unhideWhenUsed/>
    <w:uiPriority w:val="99"/>
    <w:pPr>
      <w:ind w:left="1320" w:hanging="220"/>
    </w:pPr>
  </w:style>
  <w:style w:type="paragraph" w:styleId="81">
    <w:name w:val="toc 3"/>
    <w:basedOn w:val="1"/>
    <w:next w:val="1"/>
    <w:semiHidden/>
    <w:unhideWhenUsed/>
    <w:uiPriority w:val="39"/>
    <w:pPr>
      <w:spacing w:after="100"/>
      <w:ind w:left="440"/>
    </w:pPr>
  </w:style>
  <w:style w:type="paragraph" w:styleId="8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styleId="83">
    <w:name w:val="footer"/>
    <w:basedOn w:val="1"/>
    <w:link w:val="128"/>
    <w:unhideWhenUsed/>
    <w:uiPriority w:val="99"/>
    <w:pPr>
      <w:jc w:val="center"/>
    </w:pPr>
  </w:style>
  <w:style w:type="paragraph" w:styleId="84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85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ind w:left="2880"/>
    </w:pPr>
    <w:rPr>
      <w:rFonts w:ascii="Georgia" w:hAnsi="Georgia" w:eastAsiaTheme="majorEastAsia" w:cstheme="majorBidi"/>
      <w:sz w:val="24"/>
      <w:szCs w:val="24"/>
    </w:rPr>
  </w:style>
  <w:style w:type="paragraph" w:styleId="86">
    <w:name w:val="index 8"/>
    <w:basedOn w:val="1"/>
    <w:next w:val="1"/>
    <w:semiHidden/>
    <w:unhideWhenUsed/>
    <w:uiPriority w:val="99"/>
    <w:pPr>
      <w:ind w:left="1760" w:hanging="220"/>
    </w:pPr>
  </w:style>
  <w:style w:type="paragraph" w:styleId="87">
    <w:name w:val="header"/>
    <w:basedOn w:val="1"/>
    <w:link w:val="127"/>
    <w:unhideWhenUsed/>
    <w:uiPriority w:val="99"/>
  </w:style>
  <w:style w:type="paragraph" w:styleId="88">
    <w:name w:val="macro"/>
    <w:link w:val="125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 w:eastAsiaTheme="minorHAnsi"/>
      <w:b/>
      <w:color w:val="0F4126" w:themeColor="accent1" w:themeShade="80"/>
      <w:sz w:val="22"/>
      <w:szCs w:val="20"/>
      <w:lang w:val="fr-FR" w:eastAsia="en-US" w:bidi="ar-SA"/>
    </w:rPr>
  </w:style>
  <w:style w:type="paragraph" w:styleId="89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90">
    <w:name w:val="List Number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91">
    <w:name w:val="toc 6"/>
    <w:basedOn w:val="1"/>
    <w:next w:val="1"/>
    <w:semiHidden/>
    <w:unhideWhenUsed/>
    <w:uiPriority w:val="39"/>
    <w:pPr>
      <w:spacing w:after="100"/>
      <w:ind w:left="1100"/>
    </w:pPr>
  </w:style>
  <w:style w:type="paragraph" w:styleId="92">
    <w:name w:val="index heading"/>
    <w:basedOn w:val="1"/>
    <w:next w:val="57"/>
    <w:semiHidden/>
    <w:unhideWhenUsed/>
    <w:uiPriority w:val="99"/>
    <w:rPr>
      <w:rFonts w:ascii="Georgia" w:hAnsi="Georgia" w:eastAsiaTheme="majorEastAsia" w:cstheme="majorBidi"/>
      <w:b/>
      <w:bCs/>
    </w:rPr>
  </w:style>
  <w:style w:type="paragraph" w:styleId="93">
    <w:name w:val="toc 2"/>
    <w:basedOn w:val="1"/>
    <w:next w:val="1"/>
    <w:semiHidden/>
    <w:unhideWhenUsed/>
    <w:uiPriority w:val="39"/>
    <w:pPr>
      <w:spacing w:after="100"/>
      <w:ind w:left="220"/>
    </w:pPr>
  </w:style>
  <w:style w:type="paragraph" w:styleId="94">
    <w:name w:val="List Bullet 3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95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96">
    <w:name w:val="index 2"/>
    <w:basedOn w:val="1"/>
    <w:next w:val="1"/>
    <w:semiHidden/>
    <w:unhideWhenUsed/>
    <w:uiPriority w:val="99"/>
    <w:pPr>
      <w:ind w:left="440" w:hanging="220"/>
    </w:pPr>
  </w:style>
  <w:style w:type="paragraph" w:styleId="97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98">
    <w:name w:val="Signature"/>
    <w:basedOn w:val="1"/>
    <w:link w:val="377"/>
    <w:semiHidden/>
    <w:unhideWhenUsed/>
    <w:uiPriority w:val="99"/>
    <w:pPr>
      <w:ind w:left="4320"/>
    </w:pPr>
  </w:style>
  <w:style w:type="paragraph" w:styleId="99">
    <w:name w:val="List Bullet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100">
    <w:name w:val="Normal Indent"/>
    <w:basedOn w:val="1"/>
    <w:semiHidden/>
    <w:unhideWhenUsed/>
    <w:uiPriority w:val="99"/>
    <w:pPr>
      <w:ind w:left="720"/>
    </w:pPr>
  </w:style>
  <w:style w:type="paragraph" w:styleId="101">
    <w:name w:val="List Bullet"/>
    <w:basedOn w:val="1"/>
    <w:qFormat/>
    <w:uiPriority w:val="11"/>
    <w:pPr>
      <w:numPr>
        <w:ilvl w:val="0"/>
        <w:numId w:val="10"/>
      </w:numPr>
    </w:pPr>
  </w:style>
  <w:style w:type="paragraph" w:styleId="102">
    <w:name w:val="Salutation"/>
    <w:basedOn w:val="1"/>
    <w:next w:val="1"/>
    <w:link w:val="376"/>
    <w:semiHidden/>
    <w:unhideWhenUsed/>
    <w:uiPriority w:val="99"/>
  </w:style>
  <w:style w:type="paragraph" w:styleId="103">
    <w:name w:val="table of figures"/>
    <w:basedOn w:val="1"/>
    <w:next w:val="1"/>
    <w:semiHidden/>
    <w:unhideWhenUsed/>
    <w:uiPriority w:val="99"/>
  </w:style>
  <w:style w:type="paragraph" w:styleId="104">
    <w:name w:val="Title"/>
    <w:basedOn w:val="1"/>
    <w:link w:val="126"/>
    <w:qFormat/>
    <w:uiPriority w:val="1"/>
    <w:pPr>
      <w:contextualSpacing/>
      <w:jc w:val="center"/>
    </w:pPr>
    <w:rPr>
      <w:rFonts w:ascii="Georgia" w:hAnsi="Georgia" w:eastAsiaTheme="majorEastAsia" w:cstheme="majorBidi"/>
      <w:caps/>
      <w:sz w:val="70"/>
      <w:szCs w:val="56"/>
    </w:rPr>
  </w:style>
  <w:style w:type="paragraph" w:styleId="105">
    <w:name w:val="toc 1"/>
    <w:basedOn w:val="1"/>
    <w:next w:val="1"/>
    <w:semiHidden/>
    <w:unhideWhenUsed/>
    <w:uiPriority w:val="39"/>
    <w:pPr>
      <w:spacing w:after="100"/>
    </w:pPr>
  </w:style>
  <w:style w:type="character" w:customStyle="1" w:styleId="107">
    <w:name w:val="Heading 1 Char"/>
    <w:uiPriority w:val="9"/>
    <w:rPr>
      <w:rFonts w:asciiTheme="majorHAnsi" w:hAnsiTheme="majorHAnsi" w:eastAsiaTheme="majorEastAsia" w:cstheme="majorBidi"/>
      <w:b/>
      <w:bCs/>
      <w:color w:val="166239" w:themeColor="accent1" w:themeShade="BF"/>
      <w:sz w:val="28"/>
      <w:szCs w:val="28"/>
    </w:rPr>
  </w:style>
  <w:style w:type="character" w:customStyle="1" w:styleId="108">
    <w:name w:val="Heading 2 Char"/>
    <w:uiPriority w:val="9"/>
    <w:rPr>
      <w:rFonts w:asciiTheme="majorHAnsi" w:hAnsiTheme="majorHAnsi" w:eastAsiaTheme="majorEastAsia" w:cstheme="majorBidi"/>
      <w:b/>
      <w:bCs/>
      <w:color w:val="1D824C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09">
    <w:name w:val="Heading 3 Char"/>
    <w:uiPriority w:val="9"/>
    <w:rPr>
      <w:rFonts w:asciiTheme="majorHAnsi" w:hAnsiTheme="majorHAnsi" w:eastAsiaTheme="majorEastAsia" w:cstheme="majorBidi"/>
      <w:b/>
      <w:bCs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110">
    <w:name w:val="Heading 4 Char"/>
    <w:uiPriority w:val="9"/>
    <w:rPr>
      <w:rFonts w:asciiTheme="majorHAnsi" w:hAnsiTheme="majorHAnsi" w:eastAsiaTheme="majorEastAsia" w:cstheme="majorBidi"/>
      <w:b/>
      <w:bCs/>
      <w:i/>
      <w:iCs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5 Char"/>
    <w:uiPriority w:val="9"/>
    <w:rPr>
      <w:rFonts w:asciiTheme="majorHAnsi" w:hAnsiTheme="majorHAnsi" w:eastAsiaTheme="majorEastAsia" w:cstheme="majorBidi"/>
      <w:color w:val="0F4126" w:themeColor="accent1" w:themeShade="80"/>
    </w:rPr>
  </w:style>
  <w:style w:type="character" w:customStyle="1" w:styleId="112">
    <w:name w:val="Heading 6 Char"/>
    <w:uiPriority w:val="9"/>
    <w:rPr>
      <w:rFonts w:asciiTheme="majorHAnsi" w:hAnsiTheme="majorHAnsi" w:eastAsiaTheme="majorEastAsia" w:cstheme="majorBidi"/>
      <w:i/>
      <w:iCs/>
      <w:color w:val="0F4126" w:themeColor="accent1" w:themeShade="80"/>
    </w:rPr>
  </w:style>
  <w:style w:type="character" w:customStyle="1" w:styleId="113">
    <w:name w:val="Heading 7 Char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4">
    <w:name w:val="Heading 8 Char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9 Char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Title Char"/>
    <w:uiPriority w:val="10"/>
    <w:rPr>
      <w:rFonts w:asciiTheme="majorHAnsi" w:hAnsiTheme="majorHAnsi" w:eastAsiaTheme="majorEastAsia" w:cstheme="majorBidi"/>
      <w:color w:val="101010" w:themeColor="text2" w:themeShade="BF"/>
      <w:spacing w:val="5"/>
      <w:sz w:val="52"/>
      <w:szCs w:val="52"/>
    </w:rPr>
  </w:style>
  <w:style w:type="character" w:customStyle="1" w:styleId="117">
    <w:name w:val="Subtitle Char"/>
    <w:uiPriority w:val="11"/>
    <w:rPr>
      <w:rFonts w:asciiTheme="majorHAnsi" w:hAnsiTheme="majorHAnsi" w:eastAsiaTheme="majorEastAsia" w:cstheme="majorBidi"/>
      <w:i/>
      <w:iCs/>
      <w:color w:val="1D824C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18">
    <w:name w:val="Quote Char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19">
    <w:name w:val="Intense Quote Char"/>
    <w:uiPriority w:val="30"/>
    <w:rPr>
      <w:b/>
      <w:bCs/>
      <w:i/>
      <w:iCs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120">
    <w:name w:val="Footnote Text Char"/>
    <w:semiHidden/>
    <w:uiPriority w:val="99"/>
    <w:rPr>
      <w:sz w:val="20"/>
      <w:szCs w:val="20"/>
    </w:rPr>
  </w:style>
  <w:style w:type="character" w:customStyle="1" w:styleId="121">
    <w:name w:val="Endnote Text Char"/>
    <w:semiHidden/>
    <w:uiPriority w:val="99"/>
    <w:rPr>
      <w:sz w:val="20"/>
      <w:szCs w:val="20"/>
    </w:rPr>
  </w:style>
  <w:style w:type="character" w:customStyle="1" w:styleId="122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123">
    <w:name w:val="Header Char"/>
    <w:uiPriority w:val="99"/>
  </w:style>
  <w:style w:type="character" w:customStyle="1" w:styleId="124">
    <w:name w:val="Footer Char"/>
    <w:uiPriority w:val="99"/>
  </w:style>
  <w:style w:type="character" w:customStyle="1" w:styleId="125">
    <w:name w:val="Texte de macro Car"/>
    <w:basedOn w:val="11"/>
    <w:link w:val="88"/>
    <w:semiHidden/>
    <w:uiPriority w:val="99"/>
    <w:rPr>
      <w:rFonts w:ascii="Consolas" w:hAnsi="Consolas" w:cs="Calibri"/>
      <w:b/>
      <w:color w:val="0F4126" w:themeColor="accent1" w:themeShade="80"/>
      <w:szCs w:val="20"/>
    </w:rPr>
  </w:style>
  <w:style w:type="character" w:customStyle="1" w:styleId="126">
    <w:name w:val="Titre Car"/>
    <w:basedOn w:val="11"/>
    <w:link w:val="104"/>
    <w:uiPriority w:val="1"/>
    <w:rPr>
      <w:rFonts w:ascii="Georgia" w:hAnsi="Georgia" w:eastAsiaTheme="majorEastAsia" w:cstheme="majorBidi"/>
      <w:caps/>
      <w:sz w:val="70"/>
      <w:szCs w:val="56"/>
    </w:rPr>
  </w:style>
  <w:style w:type="character" w:customStyle="1" w:styleId="127">
    <w:name w:val="En-tête Car"/>
    <w:basedOn w:val="11"/>
    <w:link w:val="87"/>
    <w:uiPriority w:val="99"/>
    <w:rPr>
      <w:rFonts w:ascii="Calibri" w:hAnsi="Calibri" w:cs="Calibri"/>
    </w:rPr>
  </w:style>
  <w:style w:type="character" w:customStyle="1" w:styleId="128">
    <w:name w:val="Pied de page Car"/>
    <w:basedOn w:val="11"/>
    <w:link w:val="83"/>
    <w:uiPriority w:val="99"/>
    <w:rPr>
      <w:rFonts w:ascii="Calibri" w:hAnsi="Calibri" w:cs="Calibri"/>
    </w:rPr>
  </w:style>
  <w:style w:type="character" w:styleId="129">
    <w:name w:val="Placeholder Text"/>
    <w:basedOn w:val="11"/>
    <w:semiHidden/>
    <w:uiPriority w:val="99"/>
    <w:rPr>
      <w:rFonts w:ascii="Calibri" w:hAnsi="Calibri" w:cs="Calibr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0">
    <w:name w:val="Coordonnées"/>
    <w:basedOn w:val="1"/>
    <w:qFormat/>
    <w:uiPriority w:val="3"/>
    <w:pPr>
      <w:jc w:val="center"/>
    </w:pPr>
  </w:style>
  <w:style w:type="character" w:customStyle="1" w:styleId="131">
    <w:name w:val="Titre 1 Car"/>
    <w:basedOn w:val="11"/>
    <w:link w:val="2"/>
    <w:uiPriority w:val="9"/>
    <w:rPr>
      <w:rFonts w:ascii="Georgia" w:hAnsi="Georgia" w:eastAsiaTheme="majorEastAsia" w:cstheme="majorBidi"/>
      <w:b/>
      <w:caps/>
      <w:color w:val="262626" w:themeColor="text1" w:themeTint="D9"/>
      <w:sz w:val="28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2">
    <w:name w:val="Titre 2 Car"/>
    <w:basedOn w:val="11"/>
    <w:link w:val="3"/>
    <w:uiPriority w:val="9"/>
    <w:rPr>
      <w:rFonts w:ascii="Calibri" w:hAnsi="Calibri" w:cs="Calibri" w:eastAsiaTheme="majorEastAsia"/>
      <w:b/>
      <w:caps/>
      <w:color w:val="1D824C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33">
    <w:name w:val="Titre 3 Car"/>
    <w:basedOn w:val="11"/>
    <w:link w:val="4"/>
    <w:uiPriority w:val="9"/>
    <w:rPr>
      <w:rFonts w:ascii="Calibri" w:hAnsi="Calibri" w:cs="Calibri" w:eastAsiaTheme="majorEastAsia"/>
      <w:b/>
      <w:caps/>
      <w:szCs w:val="24"/>
    </w:rPr>
  </w:style>
  <w:style w:type="table" w:styleId="134">
    <w:name w:val="Table Grid"/>
    <w:basedOn w:val="106"/>
    <w:uiPriority w:val="39"/>
    <w:pPr>
      <w:contextualSpacing/>
    </w:pPr>
  </w:style>
  <w:style w:type="character" w:customStyle="1" w:styleId="135">
    <w:name w:val="Subtle Reference"/>
    <w:basedOn w:val="11"/>
    <w:qFormat/>
    <w:uiPriority w:val="10"/>
    <w:rPr>
      <w:rFonts w:ascii="Calibri" w:hAnsi="Calibri" w:cs="Calibri"/>
      <w:b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36">
    <w:name w:val="Titre 4 Car"/>
    <w:basedOn w:val="11"/>
    <w:link w:val="5"/>
    <w:semiHidden/>
    <w:uiPriority w:val="9"/>
    <w:rPr>
      <w:rFonts w:ascii="Georgia" w:hAnsi="Georgia" w:eastAsiaTheme="majorEastAsia" w:cstheme="majorBidi"/>
      <w:i/>
      <w:iCs/>
      <w:color w:val="166239" w:themeColor="accent1" w:themeShade="BF"/>
    </w:rPr>
  </w:style>
  <w:style w:type="character" w:customStyle="1" w:styleId="137">
    <w:name w:val="Titre 8 Car"/>
    <w:basedOn w:val="11"/>
    <w:link w:val="9"/>
    <w:semiHidden/>
    <w:uiPriority w:val="9"/>
    <w:rPr>
      <w:rFonts w:ascii="Georgia" w:hAnsi="Georgia" w:eastAsiaTheme="majorEastAsia" w:cstheme="majorBidi"/>
      <w:b/>
      <w:color w:val="auto"/>
      <w:szCs w:val="21"/>
    </w:rPr>
  </w:style>
  <w:style w:type="character" w:customStyle="1" w:styleId="138">
    <w:name w:val="Titre 9 Car"/>
    <w:basedOn w:val="11"/>
    <w:link w:val="10"/>
    <w:semiHidden/>
    <w:uiPriority w:val="9"/>
    <w:rPr>
      <w:rFonts w:ascii="Georgia" w:hAnsi="Georgia" w:eastAsiaTheme="majorEastAsia" w:cstheme="majorBidi"/>
      <w:b/>
      <w:i/>
      <w:iCs/>
      <w:color w:val="auto"/>
      <w:szCs w:val="21"/>
    </w:rPr>
  </w:style>
  <w:style w:type="paragraph" w:customStyle="1" w:styleId="139">
    <w:name w:val="TOC Heading"/>
    <w:basedOn w:val="2"/>
    <w:next w:val="1"/>
    <w:semiHidden/>
    <w:unhideWhenUsed/>
    <w:qFormat/>
    <w:uiPriority w:val="39"/>
  </w:style>
  <w:style w:type="paragraph" w:styleId="140">
    <w:name w:val="Quote"/>
    <w:basedOn w:val="1"/>
    <w:next w:val="1"/>
    <w:link w:val="141"/>
    <w:semiHidden/>
    <w:unhideWhenUsed/>
    <w:uiPriority w:val="29"/>
    <w:pPr>
      <w:spacing w:before="20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1">
    <w:name w:val="Citation Car"/>
    <w:basedOn w:val="11"/>
    <w:link w:val="140"/>
    <w:semiHidden/>
    <w:uiPriority w:val="29"/>
    <w:rPr>
      <w:rFonts w:ascii="Calibri" w:hAnsi="Calibri" w:cs="Calibr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42">
    <w:name w:val="Intense Quote"/>
    <w:basedOn w:val="1"/>
    <w:next w:val="1"/>
    <w:link w:val="143"/>
    <w:semiHidden/>
    <w:unhideWhenUsed/>
    <w:uiPriority w:val="30"/>
    <w:pPr>
      <w:pBdr>
        <w:top w:val="single" w:color="1D824C" w:themeColor="accent1" w:sz="4" w:space="10"/>
        <w:bottom w:val="single" w:color="1D824C" w:themeColor="accent1" w:sz="4" w:space="10"/>
      </w:pBdr>
      <w:spacing w:before="360" w:after="360"/>
      <w:jc w:val="center"/>
    </w:pPr>
    <w:rPr>
      <w:i/>
      <w:iCs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143">
    <w:name w:val="Citation intense Car"/>
    <w:basedOn w:val="11"/>
    <w:link w:val="142"/>
    <w:semiHidden/>
    <w:uiPriority w:val="30"/>
    <w:rPr>
      <w:rFonts w:ascii="Calibri" w:hAnsi="Calibri" w:cs="Calibri"/>
      <w:i/>
      <w:iCs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144">
    <w:name w:val="Book Title"/>
    <w:basedOn w:val="11"/>
    <w:semiHidden/>
    <w:unhideWhenUsed/>
    <w:uiPriority w:val="33"/>
    <w:rPr>
      <w:rFonts w:ascii="Calibri" w:hAnsi="Calibri" w:cs="Calibri"/>
      <w:b/>
      <w:bCs/>
      <w:i/>
      <w:iCs/>
      <w:spacing w:val="0"/>
    </w:rPr>
  </w:style>
  <w:style w:type="character" w:customStyle="1" w:styleId="145">
    <w:name w:val="Sous-titre Car"/>
    <w:basedOn w:val="11"/>
    <w:link w:val="34"/>
    <w:semiHidden/>
    <w:uiPriority w:val="11"/>
    <w:rPr>
      <w:rFonts w:ascii="Calibri" w:hAnsi="Calibri" w:cs="Calibri" w:eastAsiaTheme="minorEastAsia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46">
    <w:name w:val="Texte de bulles Car"/>
    <w:basedOn w:val="11"/>
    <w:link w:val="63"/>
    <w:semiHidden/>
    <w:uiPriority w:val="99"/>
    <w:rPr>
      <w:rFonts w:ascii="Segoe UI" w:hAnsi="Segoe UI" w:cs="Segoe UI"/>
      <w:szCs w:val="18"/>
    </w:rPr>
  </w:style>
  <w:style w:type="character" w:customStyle="1" w:styleId="147">
    <w:name w:val="Corps de texte 3 Car"/>
    <w:basedOn w:val="11"/>
    <w:link w:val="54"/>
    <w:semiHidden/>
    <w:uiPriority w:val="99"/>
    <w:rPr>
      <w:rFonts w:ascii="Calibri" w:hAnsi="Calibri" w:cs="Calibri"/>
      <w:szCs w:val="16"/>
    </w:rPr>
  </w:style>
  <w:style w:type="character" w:customStyle="1" w:styleId="148">
    <w:name w:val="Retrait corps de texte 3 Car"/>
    <w:basedOn w:val="11"/>
    <w:link w:val="61"/>
    <w:semiHidden/>
    <w:uiPriority w:val="99"/>
    <w:rPr>
      <w:rFonts w:ascii="Calibri" w:hAnsi="Calibri" w:cs="Calibri"/>
      <w:szCs w:val="16"/>
    </w:rPr>
  </w:style>
  <w:style w:type="character" w:customStyle="1" w:styleId="149">
    <w:name w:val="Commentaire Car"/>
    <w:basedOn w:val="11"/>
    <w:link w:val="44"/>
    <w:semiHidden/>
    <w:uiPriority w:val="99"/>
    <w:rPr>
      <w:rFonts w:ascii="Calibri" w:hAnsi="Calibri" w:cs="Calibri"/>
      <w:szCs w:val="20"/>
    </w:rPr>
  </w:style>
  <w:style w:type="character" w:customStyle="1" w:styleId="150">
    <w:name w:val="Objet du commentaire Car"/>
    <w:basedOn w:val="149"/>
    <w:link w:val="43"/>
    <w:semiHidden/>
    <w:uiPriority w:val="99"/>
    <w:rPr>
      <w:rFonts w:ascii="Calibri" w:hAnsi="Calibri" w:cs="Calibri"/>
      <w:b/>
      <w:bCs/>
      <w:szCs w:val="20"/>
    </w:rPr>
  </w:style>
  <w:style w:type="character" w:customStyle="1" w:styleId="151">
    <w:name w:val="Explorateur de documents Car"/>
    <w:basedOn w:val="11"/>
    <w:link w:val="33"/>
    <w:semiHidden/>
    <w:uiPriority w:val="99"/>
    <w:rPr>
      <w:rFonts w:ascii="Segoe UI" w:hAnsi="Segoe UI" w:cs="Segoe UI"/>
      <w:szCs w:val="16"/>
    </w:rPr>
  </w:style>
  <w:style w:type="character" w:customStyle="1" w:styleId="152">
    <w:name w:val="Note de fin Car"/>
    <w:basedOn w:val="11"/>
    <w:link w:val="37"/>
    <w:semiHidden/>
    <w:uiPriority w:val="99"/>
    <w:rPr>
      <w:rFonts w:ascii="Calibri" w:hAnsi="Calibri" w:cs="Calibri"/>
      <w:szCs w:val="20"/>
    </w:rPr>
  </w:style>
  <w:style w:type="character" w:customStyle="1" w:styleId="153">
    <w:name w:val="Note de bas de page Car"/>
    <w:basedOn w:val="11"/>
    <w:link w:val="42"/>
    <w:semiHidden/>
    <w:uiPriority w:val="99"/>
    <w:rPr>
      <w:rFonts w:ascii="Calibri" w:hAnsi="Calibri" w:cs="Calibri"/>
      <w:szCs w:val="20"/>
    </w:rPr>
  </w:style>
  <w:style w:type="character" w:customStyle="1" w:styleId="154">
    <w:name w:val="Préformaté HTML Car"/>
    <w:basedOn w:val="11"/>
    <w:link w:val="35"/>
    <w:semiHidden/>
    <w:uiPriority w:val="99"/>
    <w:rPr>
      <w:rFonts w:ascii="Consolas" w:hAnsi="Consolas" w:cs="Calibri"/>
      <w:szCs w:val="20"/>
    </w:rPr>
  </w:style>
  <w:style w:type="character" w:customStyle="1" w:styleId="155">
    <w:name w:val="Texte brut Car"/>
    <w:basedOn w:val="11"/>
    <w:link w:val="76"/>
    <w:semiHidden/>
    <w:uiPriority w:val="99"/>
    <w:rPr>
      <w:rFonts w:ascii="Consolas" w:hAnsi="Consolas" w:cs="Calibri"/>
      <w:szCs w:val="21"/>
    </w:rPr>
  </w:style>
  <w:style w:type="character" w:customStyle="1" w:styleId="156">
    <w:name w:val="Titre 7 Car"/>
    <w:basedOn w:val="11"/>
    <w:link w:val="8"/>
    <w:semiHidden/>
    <w:uiPriority w:val="9"/>
    <w:rPr>
      <w:rFonts w:ascii="Georgia" w:hAnsi="Georgia" w:eastAsiaTheme="majorEastAsia" w:cstheme="majorBidi"/>
      <w:i/>
      <w:iCs/>
      <w:color w:val="0F4126" w:themeColor="accent1" w:themeShade="80"/>
    </w:rPr>
  </w:style>
  <w:style w:type="paragraph" w:customStyle="1" w:styleId="157">
    <w:name w:val="Bibliography"/>
    <w:basedOn w:val="1"/>
    <w:next w:val="1"/>
    <w:semiHidden/>
    <w:unhideWhenUsed/>
    <w:uiPriority w:val="37"/>
  </w:style>
  <w:style w:type="character" w:customStyle="1" w:styleId="158">
    <w:name w:val="Corps de texte Car"/>
    <w:basedOn w:val="11"/>
    <w:link w:val="62"/>
    <w:semiHidden/>
    <w:uiPriority w:val="99"/>
    <w:rPr>
      <w:rFonts w:ascii="Calibri" w:hAnsi="Calibri" w:cs="Calibri"/>
    </w:rPr>
  </w:style>
  <w:style w:type="character" w:customStyle="1" w:styleId="159">
    <w:name w:val="Corps de texte 2 Car"/>
    <w:basedOn w:val="11"/>
    <w:link w:val="78"/>
    <w:semiHidden/>
    <w:uiPriority w:val="99"/>
    <w:rPr>
      <w:rFonts w:ascii="Calibri" w:hAnsi="Calibri" w:cs="Calibri"/>
    </w:rPr>
  </w:style>
  <w:style w:type="character" w:customStyle="1" w:styleId="160">
    <w:name w:val="Retrait 1re ligne Car"/>
    <w:basedOn w:val="158"/>
    <w:link w:val="68"/>
    <w:semiHidden/>
    <w:uiPriority w:val="99"/>
    <w:rPr>
      <w:rFonts w:ascii="Calibri" w:hAnsi="Calibri" w:cs="Calibri"/>
    </w:rPr>
  </w:style>
  <w:style w:type="character" w:customStyle="1" w:styleId="161">
    <w:name w:val="Retrait corps de texte Car"/>
    <w:basedOn w:val="11"/>
    <w:link w:val="47"/>
    <w:semiHidden/>
    <w:uiPriority w:val="99"/>
    <w:rPr>
      <w:rFonts w:ascii="Calibri" w:hAnsi="Calibri" w:cs="Calibri"/>
    </w:rPr>
  </w:style>
  <w:style w:type="character" w:customStyle="1" w:styleId="162">
    <w:name w:val="Retrait corps et 1re lig. Car"/>
    <w:basedOn w:val="161"/>
    <w:link w:val="64"/>
    <w:semiHidden/>
    <w:uiPriority w:val="99"/>
    <w:rPr>
      <w:rFonts w:ascii="Calibri" w:hAnsi="Calibri" w:cs="Calibri"/>
    </w:rPr>
  </w:style>
  <w:style w:type="character" w:customStyle="1" w:styleId="163">
    <w:name w:val="Retrait corps de texte 2 Car"/>
    <w:basedOn w:val="11"/>
    <w:link w:val="69"/>
    <w:semiHidden/>
    <w:uiPriority w:val="99"/>
    <w:rPr>
      <w:rFonts w:ascii="Calibri" w:hAnsi="Calibri" w:cs="Calibri"/>
    </w:rPr>
  </w:style>
  <w:style w:type="character" w:customStyle="1" w:styleId="164">
    <w:name w:val="Formule de politesse Car"/>
    <w:basedOn w:val="11"/>
    <w:link w:val="50"/>
    <w:semiHidden/>
    <w:uiPriority w:val="99"/>
    <w:rPr>
      <w:rFonts w:ascii="Calibri" w:hAnsi="Calibri" w:cs="Calibri"/>
    </w:rPr>
  </w:style>
  <w:style w:type="table" w:styleId="165">
    <w:name w:val="Colorful Grid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166">
    <w:name w:val="Colorful Grid Accent 1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</w:rPr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8CE5B5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156138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156138" w:themeFill="accent1" w:themeFillShade="BF"/>
      </w:tcPr>
    </w:tblStylePr>
    <w:tblStylePr w:type="band1Vert">
      <w:tcPr>
        <w:shd w:val="clear" w:color="auto" w:fill="70DFA3" w:themeFill="accent1" w:themeFillTint="7F"/>
      </w:tcPr>
    </w:tblStylePr>
    <w:tblStylePr w:type="band1Horz">
      <w:tcPr>
        <w:shd w:val="clear" w:color="auto" w:fill="70DFA3" w:themeFill="accent1" w:themeFillTint="7F"/>
      </w:tcPr>
    </w:tblStylePr>
  </w:style>
  <w:style w:type="table" w:styleId="167">
    <w:name w:val="Colorful Grid Accent 2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</w:rPr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55FDFF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3F40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3F40" w:themeFill="accent2" w:themeFillShade="BF"/>
      </w:tcPr>
    </w:tblStylePr>
    <w:tblStylePr w:type="band1Vert">
      <w:tcPr>
        <w:shd w:val="clear" w:color="auto" w:fill="2BFCFF" w:themeFill="accent2" w:themeFillTint="7F"/>
      </w:tcPr>
    </w:tblStylePr>
    <w:tblStylePr w:type="band1Horz">
      <w:tcPr>
        <w:shd w:val="clear" w:color="auto" w:fill="2BFCFF" w:themeFill="accent2" w:themeFillTint="7F"/>
      </w:tcPr>
    </w:tblStylePr>
  </w:style>
  <w:style w:type="table" w:styleId="168">
    <w:name w:val="Colorful Grid Accent 3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5CBD1" w:themeFill="accent3" w:themeFillTint="33"/>
    </w:tcPr>
    <w:tblStylePr w:type="firstRow">
      <w:rPr>
        <w:b/>
        <w:bCs/>
      </w:rPr>
      <w:tcPr>
        <w:shd w:val="clear" w:color="auto" w:fill="EC98A4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C98A4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41727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41727" w:themeFill="accent3" w:themeFillShade="BF"/>
      </w:tcPr>
    </w:tblStylePr>
    <w:tblStylePr w:type="band1Vert">
      <w:tcPr>
        <w:shd w:val="clear" w:color="auto" w:fill="E87F8E" w:themeFill="accent3" w:themeFillTint="7F"/>
      </w:tcPr>
    </w:tblStylePr>
    <w:tblStylePr w:type="band1Horz">
      <w:tcPr>
        <w:shd w:val="clear" w:color="auto" w:fill="E87F8E" w:themeFill="accent3" w:themeFillTint="7F"/>
      </w:tcPr>
    </w:tblStylePr>
  </w:style>
  <w:style w:type="table" w:styleId="169">
    <w:name w:val="Colorful Grid Accent 4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FE3CB" w:themeFill="accent4" w:themeFillTint="33"/>
    </w:tcPr>
    <w:tblStylePr w:type="firstRow">
      <w:rPr>
        <w:b/>
        <w:bCs/>
      </w:rPr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FC797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634C1D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634C1D" w:themeFill="accent4" w:themeFillShade="BF"/>
      </w:tcPr>
    </w:tblStylePr>
    <w:tblStylePr w:type="band1Vert">
      <w:tcPr>
        <w:shd w:val="clear" w:color="auto" w:fill="D8BA7D" w:themeFill="accent4" w:themeFillTint="7F"/>
      </w:tcPr>
    </w:tblStylePr>
    <w:tblStylePr w:type="band1Horz">
      <w:tcPr>
        <w:shd w:val="clear" w:color="auto" w:fill="D8BA7D" w:themeFill="accent4" w:themeFillTint="7F"/>
      </w:tcPr>
    </w:tblStylePr>
  </w:style>
  <w:style w:type="table" w:styleId="170">
    <w:name w:val="Colorful Grid Accent 5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99EB3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E2438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E2438" w:themeFill="accent5" w:themeFillShade="BF"/>
      </w:tcPr>
    </w:tblStylePr>
    <w:tblStylePr w:type="band1Vert">
      <w:tcPr>
        <w:shd w:val="clear" w:color="auto" w:fill="D086A0" w:themeFill="accent5" w:themeFillTint="7F"/>
      </w:tcPr>
    </w:tblStylePr>
    <w:tblStylePr w:type="band1Horz">
      <w:tcPr>
        <w:shd w:val="clear" w:color="auto" w:fill="D086A0" w:themeFill="accent5" w:themeFillTint="7F"/>
      </w:tcPr>
    </w:tblStylePr>
  </w:style>
  <w:style w:type="table" w:styleId="171">
    <w:name w:val="Colorful Grid Accent 6"/>
    <w:basedOn w:val="106"/>
    <w:semiHidden/>
    <w:unhideWhenUs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</w:rPr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1C3D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84F6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84F65" w:themeFill="accent6" w:themeFillShade="BF"/>
      </w:tcPr>
    </w:tblStylePr>
    <w:tblStylePr w:type="band1Vert">
      <w:tcPr>
        <w:shd w:val="clear" w:color="auto" w:fill="9FB4CA" w:themeFill="accent6" w:themeFillTint="7F"/>
      </w:tcPr>
    </w:tblStylePr>
    <w:tblStylePr w:type="band1Horz">
      <w:tcPr>
        <w:shd w:val="clear" w:color="auto" w:fill="9FB4CA" w:themeFill="accent6" w:themeFillTint="7F"/>
      </w:tcPr>
    </w:tblStylePr>
  </w:style>
  <w:style w:type="table" w:styleId="172">
    <w:name w:val="Colorful List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445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styleId="173">
    <w:name w:val="Colorful List Accent 1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E2F8ED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445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D1" w:themeFill="accent1" w:themeFillTint="3F"/>
      </w:tcPr>
    </w:tblStylePr>
    <w:tblStylePr w:type="band1Horz">
      <w:tcPr>
        <w:shd w:val="clear" w:color="auto" w:fill="C5F2DA" w:themeFill="accent1" w:themeFillTint="33"/>
      </w:tcPr>
    </w:tblStylePr>
  </w:style>
  <w:style w:type="table" w:styleId="174">
    <w:name w:val="Colorful List Accent 2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445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E" w:themeFill="accent2" w:themeFillTint="3F"/>
      </w:tcPr>
    </w:tblStylePr>
    <w:tblStylePr w:type="band1Horz">
      <w:tcPr>
        <w:shd w:val="clear" w:color="auto" w:fill="AAFEFF" w:themeFill="accent2" w:themeFillTint="33"/>
      </w:tcPr>
    </w:tblStylePr>
  </w:style>
  <w:style w:type="table" w:styleId="175">
    <w:name w:val="Colorful List Accent 3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A511F" w:themeFill="accent4" w:themeFillShade="CC"/>
      </w:tcPr>
    </w:tblStylePr>
    <w:tblStylePr w:type="lastRow">
      <w:rPr>
        <w:b/>
        <w:bCs/>
        <w:color w:val="6A5220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FC7" w:themeFill="accent3" w:themeFillTint="3F"/>
      </w:tcPr>
    </w:tblStylePr>
    <w:tblStylePr w:type="band1Horz">
      <w:tcPr>
        <w:shd w:val="clear" w:color="auto" w:fill="F5CBD1" w:themeFill="accent3" w:themeFillTint="33"/>
      </w:tcPr>
    </w:tblStylePr>
  </w:style>
  <w:style w:type="table" w:styleId="176">
    <w:name w:val="Colorful List Accent 4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8D182A" w:themeFill="accent3" w:themeFillShade="CC"/>
      </w:tcPr>
    </w:tblStylePr>
    <w:tblStylePr w:type="lastRow">
      <w:rPr>
        <w:b/>
        <w:bCs/>
        <w:color w:val="8E192A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cPr>
        <w:shd w:val="clear" w:color="auto" w:fill="EFE3CB" w:themeFill="accent4" w:themeFillTint="33"/>
      </w:tcPr>
    </w:tblStylePr>
  </w:style>
  <w:style w:type="table" w:styleId="177">
    <w:name w:val="Colorful List Accent 5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B546C" w:themeFill="accent6" w:themeFillShade="CC"/>
      </w:tcPr>
    </w:tblStylePr>
    <w:tblStylePr w:type="lastRow">
      <w:rPr>
        <w:b/>
        <w:bCs/>
        <w:color w:val="3C556D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D0" w:themeFill="accent5" w:themeFillTint="3F"/>
      </w:tcPr>
    </w:tblStylePr>
    <w:tblStylePr w:type="band1Horz">
      <w:tcPr>
        <w:shd w:val="clear" w:color="auto" w:fill="ECCED9" w:themeFill="accent5" w:themeFillTint="33"/>
      </w:tcPr>
    </w:tblStylePr>
  </w:style>
  <w:style w:type="table" w:styleId="178">
    <w:name w:val="Colorful List Accent 6"/>
    <w:basedOn w:val="106"/>
    <w:semiHidden/>
    <w:unhideWhenUsed/>
    <w:uiPriority w:val="72"/>
    <w:rPr>
      <w:color w:val="000000" w:themeColor="text1"/>
      <w14:textFill>
        <w14:solidFill>
          <w14:schemeClr w14:val="tx1"/>
        </w14:solidFill>
      </w14:textFill>
    </w:r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5273D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cPr>
        <w:shd w:val="clear" w:color="auto" w:fill="D8E1E9" w:themeFill="accent6" w:themeFillTint="33"/>
      </w:tcPr>
    </w:tblStylePr>
  </w:style>
  <w:style w:type="table" w:styleId="179">
    <w:name w:val="Colorful Shading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0">
    <w:name w:val="Colorful Shading Accent 1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2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8ED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cPr>
        <w:shd w:val="clear" w:color="auto" w:fill="8CE5B5" w:themeFill="accent1" w:themeFillTint="66"/>
      </w:tcPr>
    </w:tblStylePr>
    <w:tblStylePr w:type="band1Horz">
      <w:tcPr>
        <w:shd w:val="clear" w:color="auto" w:fill="70DFA3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1">
    <w:name w:val="Colorful Shading Accent 2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2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5FEFF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cPr>
        <w:shd w:val="clear" w:color="auto" w:fill="55FDFF" w:themeFill="accent2" w:themeFillTint="66"/>
      </w:tcPr>
    </w:tblStylePr>
    <w:tblStylePr w:type="band1Horz">
      <w:tcPr>
        <w:shd w:val="clear" w:color="auto" w:fill="2BFCFF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2">
    <w:name w:val="Colorful Shading Accent 3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56628" w:themeColor="accent4" w:sz="2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8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cPr>
        <w:shd w:val="clear" w:color="auto" w:fill="EC98A4" w:themeFill="accent3" w:themeFillTint="66"/>
      </w:tcPr>
    </w:tblStylePr>
    <w:tblStylePr w:type="band1Horz">
      <w:tcPr>
        <w:shd w:val="clear" w:color="auto" w:fill="E87F8E" w:themeFill="accent3" w:themeFillTint="7F"/>
      </w:tcPr>
    </w:tblStylePr>
  </w:style>
  <w:style w:type="table" w:styleId="183">
    <w:name w:val="Colorful Shading Accent 4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11F35" w:themeColor="accent3" w:sz="2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1E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F3D17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F3D17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7" w:themeFill="accent4" w:themeFillShade="99"/>
      </w:tcPr>
    </w:tblStylePr>
    <w:tblStylePr w:type="band1Vert">
      <w:tcPr>
        <w:shd w:val="clear" w:color="auto" w:fill="DFC797" w:themeFill="accent4" w:themeFillTint="66"/>
      </w:tcPr>
    </w:tblStylePr>
    <w:tblStylePr w:type="band1Horz">
      <w:tcPr>
        <w:shd w:val="clear" w:color="auto" w:fill="D8BA7D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4">
    <w:name w:val="Colorful Shading Accent 5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6A88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cPr>
        <w:shd w:val="clear" w:color="auto" w:fill="D99EB3" w:themeFill="accent5" w:themeFillTint="66"/>
      </w:tcPr>
    </w:tblStylePr>
    <w:tblStylePr w:type="band1Horz">
      <w:tcPr>
        <w:shd w:val="clear" w:color="auto" w:fill="D086A0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5">
    <w:name w:val="Colorful Shading Accent 6"/>
    <w:basedOn w:val="106"/>
    <w:semiHidden/>
    <w:unhideWhenUs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E314C" w:themeColor="accent5" w:sz="2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F4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C3F51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3F51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1" w:themeFill="accent6" w:themeFillShade="99"/>
      </w:tcPr>
    </w:tblStylePr>
    <w:tblStylePr w:type="band1Vert">
      <w:tcPr>
        <w:shd w:val="clear" w:color="auto" w:fill="B1C3D4" w:themeFill="accent6" w:themeFillTint="66"/>
      </w:tcPr>
    </w:tblStylePr>
    <w:tblStylePr w:type="band1Horz">
      <w:tcPr>
        <w:shd w:val="clear" w:color="auto" w:fill="9FB4CA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86">
    <w:name w:val="Dark List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87">
    <w:name w:val="Dark List Accent 1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1D824C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88">
    <w:name w:val="Dark List Accent 2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005556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89">
    <w:name w:val="Dark List Accent 3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B11F35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0F1A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90">
    <w:name w:val="Dark List Accent 4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856628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3213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34C1D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34C1D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D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D" w:themeFill="accent4" w:themeFillShade="BF"/>
      </w:tcPr>
    </w:tblStylePr>
  </w:style>
  <w:style w:type="table" w:styleId="191">
    <w:name w:val="Dark List Accent 5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7E314C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92">
    <w:name w:val="Dark List Accent 6"/>
    <w:basedOn w:val="106"/>
    <w:semiHidden/>
    <w:unhideWhenUsed/>
    <w:uiPriority w:val="70"/>
    <w:rPr>
      <w:color w:val="FFFFFF" w:themeColor="background1"/>
      <w14:textFill>
        <w14:solidFill>
          <w14:schemeClr w14:val="bg1"/>
        </w14:solidFill>
      </w14:textFill>
    </w:rPr>
    <w:tcPr>
      <w:shd w:val="clear" w:color="auto" w:fill="4B6A88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character" w:customStyle="1" w:styleId="193">
    <w:name w:val="Date Car"/>
    <w:basedOn w:val="11"/>
    <w:link w:val="67"/>
    <w:semiHidden/>
    <w:uiPriority w:val="99"/>
    <w:rPr>
      <w:rFonts w:ascii="Calibri" w:hAnsi="Calibri" w:cs="Calibri"/>
    </w:rPr>
  </w:style>
  <w:style w:type="character" w:customStyle="1" w:styleId="194">
    <w:name w:val="Signature électronique Car"/>
    <w:basedOn w:val="11"/>
    <w:link w:val="59"/>
    <w:semiHidden/>
    <w:uiPriority w:val="99"/>
    <w:rPr>
      <w:rFonts w:ascii="Calibri" w:hAnsi="Calibri" w:cs="Calibri"/>
    </w:rPr>
  </w:style>
  <w:style w:type="table" w:customStyle="1" w:styleId="195">
    <w:name w:val="Grid Table 1 Light"/>
    <w:basedOn w:val="106"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6">
    <w:name w:val="Grid Table 1 Light Accent 1"/>
    <w:basedOn w:val="106"/>
    <w:uiPriority w:val="46"/>
    <w:tblPr>
      <w:tblBorders>
        <w:top w:val="single" w:color="8CE5B5" w:themeColor="accent1" w:themeTint="66" w:sz="4" w:space="0"/>
        <w:left w:val="single" w:color="8CE5B5" w:themeColor="accent1" w:themeTint="66" w:sz="4" w:space="0"/>
        <w:bottom w:val="single" w:color="8CE5B5" w:themeColor="accent1" w:themeTint="66" w:sz="4" w:space="0"/>
        <w:right w:val="single" w:color="8CE5B5" w:themeColor="accent1" w:themeTint="66" w:sz="4" w:space="0"/>
        <w:insideH w:val="single" w:color="8CE5B5" w:themeColor="accent1" w:themeTint="66" w:sz="4" w:space="0"/>
        <w:insideV w:val="single" w:color="8CE5B5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52D891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52D89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7">
    <w:name w:val="Grid Table 1 Light Accent 2"/>
    <w:basedOn w:val="106"/>
    <w:uiPriority w:val="46"/>
    <w:tblPr>
      <w:tblBorders>
        <w:top w:val="single" w:color="55FDFF" w:themeColor="accent2" w:themeTint="66" w:sz="4" w:space="0"/>
        <w:left w:val="single" w:color="55FDFF" w:themeColor="accent2" w:themeTint="66" w:sz="4" w:space="0"/>
        <w:bottom w:val="single" w:color="55FDFF" w:themeColor="accent2" w:themeTint="66" w:sz="4" w:space="0"/>
        <w:right w:val="single" w:color="55FDFF" w:themeColor="accent2" w:themeTint="66" w:sz="4" w:space="0"/>
        <w:insideH w:val="single" w:color="55FDFF" w:themeColor="accent2" w:themeTint="66" w:sz="4" w:space="0"/>
        <w:insideV w:val="single" w:color="55FDFF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00FCFF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00FCF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8">
    <w:name w:val="Grid Table 1 Light Accent 3"/>
    <w:basedOn w:val="106"/>
    <w:uiPriority w:val="46"/>
    <w:tblPr>
      <w:tblBorders>
        <w:top w:val="single" w:color="EC98A4" w:themeColor="accent3" w:themeTint="66" w:sz="4" w:space="0"/>
        <w:left w:val="single" w:color="EC98A4" w:themeColor="accent3" w:themeTint="66" w:sz="4" w:space="0"/>
        <w:bottom w:val="single" w:color="EC98A4" w:themeColor="accent3" w:themeTint="66" w:sz="4" w:space="0"/>
        <w:right w:val="single" w:color="EC98A4" w:themeColor="accent3" w:themeTint="66" w:sz="4" w:space="0"/>
        <w:insideH w:val="single" w:color="EC98A4" w:themeColor="accent3" w:themeTint="66" w:sz="4" w:space="0"/>
        <w:insideV w:val="single" w:color="EC98A4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E36477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E36477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9">
    <w:name w:val="Grid Table 1 Light Accent 4"/>
    <w:basedOn w:val="106"/>
    <w:uiPriority w:val="46"/>
    <w:tblPr>
      <w:tblBorders>
        <w:top w:val="single" w:color="DFC797" w:themeColor="accent4" w:themeTint="66" w:sz="4" w:space="0"/>
        <w:left w:val="single" w:color="DFC797" w:themeColor="accent4" w:themeTint="66" w:sz="4" w:space="0"/>
        <w:bottom w:val="single" w:color="DFC797" w:themeColor="accent4" w:themeTint="66" w:sz="4" w:space="0"/>
        <w:right w:val="single" w:color="DFC797" w:themeColor="accent4" w:themeTint="66" w:sz="4" w:space="0"/>
        <w:insideH w:val="single" w:color="DFC797" w:themeColor="accent4" w:themeTint="66" w:sz="4" w:space="0"/>
        <w:insideV w:val="single" w:color="DFC797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D0AC63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0AC6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0">
    <w:name w:val="Grid Table 1 Light Accent 5"/>
    <w:basedOn w:val="106"/>
    <w:uiPriority w:val="46"/>
    <w:tblPr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C66E8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1">
    <w:name w:val="Grid Table 1 Light Accent 6"/>
    <w:basedOn w:val="106"/>
    <w:uiPriority w:val="46"/>
    <w:tblPr>
      <w:tblBorders>
        <w:top w:val="single" w:color="B1C3D4" w:themeColor="accent6" w:themeTint="66" w:sz="4" w:space="0"/>
        <w:left w:val="single" w:color="B1C3D4" w:themeColor="accent6" w:themeTint="66" w:sz="4" w:space="0"/>
        <w:bottom w:val="single" w:color="B1C3D4" w:themeColor="accent6" w:themeTint="66" w:sz="4" w:space="0"/>
        <w:right w:val="single" w:color="B1C3D4" w:themeColor="accent6" w:themeTint="66" w:sz="4" w:space="0"/>
        <w:insideH w:val="single" w:color="B1C3D4" w:themeColor="accent6" w:themeTint="66" w:sz="4" w:space="0"/>
        <w:insideV w:val="single" w:color="B1C3D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8BA5B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8BA5B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2">
    <w:name w:val="Grid Table 2"/>
    <w:basedOn w:val="106"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03">
    <w:name w:val="Grid Table 2 Accent 1"/>
    <w:basedOn w:val="106"/>
    <w:uiPriority w:val="47"/>
    <w:tblPr>
      <w:tblBorders>
        <w:top w:val="single" w:color="52D891" w:themeColor="accent1" w:themeTint="99" w:sz="2" w:space="0"/>
        <w:bottom w:val="single" w:color="52D891" w:themeColor="accent1" w:themeTint="99" w:sz="2" w:space="0"/>
        <w:insideH w:val="single" w:color="52D891" w:themeColor="accent1" w:themeTint="99" w:sz="2" w:space="0"/>
        <w:insideV w:val="single" w:color="52D891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52D891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52D891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04">
    <w:name w:val="Grid Table 2 Accent 2"/>
    <w:basedOn w:val="106"/>
    <w:uiPriority w:val="47"/>
    <w:tblPr>
      <w:tblBorders>
        <w:top w:val="single" w:color="00FCFF" w:themeColor="accent2" w:themeTint="99" w:sz="2" w:space="0"/>
        <w:bottom w:val="single" w:color="00FCFF" w:themeColor="accent2" w:themeTint="99" w:sz="2" w:space="0"/>
        <w:insideH w:val="single" w:color="00FCFF" w:themeColor="accent2" w:themeTint="99" w:sz="2" w:space="0"/>
        <w:insideV w:val="single" w:color="00FCFF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00FCF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00FCF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05">
    <w:name w:val="Grid Table 2 Accent 3"/>
    <w:basedOn w:val="106"/>
    <w:uiPriority w:val="47"/>
    <w:tblPr>
      <w:tblBorders>
        <w:top w:val="single" w:color="E36477" w:themeColor="accent3" w:themeTint="99" w:sz="2" w:space="0"/>
        <w:bottom w:val="single" w:color="E36477" w:themeColor="accent3" w:themeTint="99" w:sz="2" w:space="0"/>
        <w:insideH w:val="single" w:color="E36477" w:themeColor="accent3" w:themeTint="99" w:sz="2" w:space="0"/>
        <w:insideV w:val="single" w:color="E36477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E36477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36477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06">
    <w:name w:val="Grid Table 2 Accent 4"/>
    <w:basedOn w:val="106"/>
    <w:uiPriority w:val="47"/>
    <w:tblPr>
      <w:tblBorders>
        <w:top w:val="single" w:color="D0AC63" w:themeColor="accent4" w:themeTint="99" w:sz="2" w:space="0"/>
        <w:bottom w:val="single" w:color="D0AC63" w:themeColor="accent4" w:themeTint="99" w:sz="2" w:space="0"/>
        <w:insideH w:val="single" w:color="D0AC63" w:themeColor="accent4" w:themeTint="99" w:sz="2" w:space="0"/>
        <w:insideV w:val="single" w:color="D0AC63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D0AC6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D0AC6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07">
    <w:name w:val="Grid Table 2 Accent 5"/>
    <w:basedOn w:val="106"/>
    <w:uiPriority w:val="47"/>
    <w:tblPr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66E8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66E8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08">
    <w:name w:val="Grid Table 2 Accent 6"/>
    <w:basedOn w:val="106"/>
    <w:uiPriority w:val="47"/>
    <w:tblPr>
      <w:tblBorders>
        <w:top w:val="single" w:color="8BA5BF" w:themeColor="accent6" w:themeTint="99" w:sz="2" w:space="0"/>
        <w:bottom w:val="single" w:color="8BA5BF" w:themeColor="accent6" w:themeTint="99" w:sz="2" w:space="0"/>
        <w:insideH w:val="single" w:color="8BA5BF" w:themeColor="accent6" w:themeTint="99" w:sz="2" w:space="0"/>
        <w:insideV w:val="single" w:color="8BA5BF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BA5B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BA5B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09">
    <w:name w:val="Grid Table 3"/>
    <w:basedOn w:val="106"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10">
    <w:name w:val="Grid Table 3 Accent 1"/>
    <w:basedOn w:val="106"/>
    <w:uiPriority w:val="48"/>
    <w:tblPr>
      <w:tblBorders>
        <w:top w:val="single" w:color="52D891" w:themeColor="accent1" w:themeTint="99" w:sz="4" w:space="0"/>
        <w:left w:val="single" w:color="52D891" w:themeColor="accent1" w:themeTint="99" w:sz="4" w:space="0"/>
        <w:bottom w:val="single" w:color="52D891" w:themeColor="accent1" w:themeTint="99" w:sz="4" w:space="0"/>
        <w:right w:val="single" w:color="52D891" w:themeColor="accent1" w:themeTint="99" w:sz="4" w:space="0"/>
        <w:insideH w:val="single" w:color="52D891" w:themeColor="accent1" w:themeTint="99" w:sz="4" w:space="0"/>
        <w:insideV w:val="single" w:color="52D891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  <w:tblStylePr w:type="neCell">
      <w:tcPr>
        <w:tcBorders>
          <w:bottom w:val="single" w:color="52D891" w:themeColor="accent1" w:themeTint="99" w:sz="4" w:space="0"/>
        </w:tcBorders>
      </w:tcPr>
    </w:tblStylePr>
    <w:tblStylePr w:type="nwCell">
      <w:tcPr>
        <w:tcBorders>
          <w:bottom w:val="single" w:color="52D891" w:themeColor="accent1" w:themeTint="99" w:sz="4" w:space="0"/>
        </w:tcBorders>
      </w:tcPr>
    </w:tblStylePr>
    <w:tblStylePr w:type="seCell">
      <w:tcPr>
        <w:tcBorders>
          <w:top w:val="single" w:color="52D891" w:themeColor="accent1" w:themeTint="99" w:sz="4" w:space="0"/>
        </w:tcBorders>
      </w:tcPr>
    </w:tblStylePr>
    <w:tblStylePr w:type="swCell">
      <w:tcPr>
        <w:tcBorders>
          <w:top w:val="single" w:color="52D891" w:themeColor="accent1" w:themeTint="99" w:sz="4" w:space="0"/>
        </w:tcBorders>
      </w:tcPr>
    </w:tblStylePr>
  </w:style>
  <w:style w:type="table" w:customStyle="1" w:styleId="211">
    <w:name w:val="Grid Table 3 Accent 2"/>
    <w:basedOn w:val="106"/>
    <w:uiPriority w:val="48"/>
    <w:tblPr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  <w:tblStylePr w:type="neCell">
      <w:tcPr>
        <w:tcBorders>
          <w:bottom w:val="single" w:color="00FCFF" w:themeColor="accent2" w:themeTint="99" w:sz="4" w:space="0"/>
        </w:tcBorders>
      </w:tcPr>
    </w:tblStylePr>
    <w:tblStylePr w:type="nwCell">
      <w:tcPr>
        <w:tcBorders>
          <w:bottom w:val="single" w:color="00FCFF" w:themeColor="accent2" w:themeTint="99" w:sz="4" w:space="0"/>
        </w:tcBorders>
      </w:tcPr>
    </w:tblStylePr>
    <w:tblStylePr w:type="seCell">
      <w:tcPr>
        <w:tcBorders>
          <w:top w:val="single" w:color="00FCFF" w:themeColor="accent2" w:themeTint="99" w:sz="4" w:space="0"/>
        </w:tcBorders>
      </w:tcPr>
    </w:tblStylePr>
    <w:tblStylePr w:type="swCell">
      <w:tcPr>
        <w:tcBorders>
          <w:top w:val="single" w:color="00FCFF" w:themeColor="accent2" w:themeTint="99" w:sz="4" w:space="0"/>
        </w:tcBorders>
      </w:tcPr>
    </w:tblStylePr>
  </w:style>
  <w:style w:type="table" w:customStyle="1" w:styleId="212">
    <w:name w:val="Grid Table 3 Accent 3"/>
    <w:basedOn w:val="106"/>
    <w:uiPriority w:val="48"/>
    <w:tblPr>
      <w:tblBorders>
        <w:top w:val="single" w:color="E36477" w:themeColor="accent3" w:themeTint="99" w:sz="4" w:space="0"/>
        <w:left w:val="single" w:color="E36477" w:themeColor="accent3" w:themeTint="99" w:sz="4" w:space="0"/>
        <w:bottom w:val="single" w:color="E36477" w:themeColor="accent3" w:themeTint="99" w:sz="4" w:space="0"/>
        <w:right w:val="single" w:color="E36477" w:themeColor="accent3" w:themeTint="99" w:sz="4" w:space="0"/>
        <w:insideH w:val="single" w:color="E36477" w:themeColor="accent3" w:themeTint="99" w:sz="4" w:space="0"/>
        <w:insideV w:val="single" w:color="E36477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  <w:tblStylePr w:type="neCell">
      <w:tcPr>
        <w:tcBorders>
          <w:bottom w:val="single" w:color="E36477" w:themeColor="accent3" w:themeTint="99" w:sz="4" w:space="0"/>
        </w:tcBorders>
      </w:tcPr>
    </w:tblStylePr>
    <w:tblStylePr w:type="nwCell">
      <w:tcPr>
        <w:tcBorders>
          <w:bottom w:val="single" w:color="E36477" w:themeColor="accent3" w:themeTint="99" w:sz="4" w:space="0"/>
        </w:tcBorders>
      </w:tcPr>
    </w:tblStylePr>
    <w:tblStylePr w:type="seCell">
      <w:tcPr>
        <w:tcBorders>
          <w:top w:val="single" w:color="E36477" w:themeColor="accent3" w:themeTint="99" w:sz="4" w:space="0"/>
        </w:tcBorders>
      </w:tcPr>
    </w:tblStylePr>
    <w:tblStylePr w:type="swCell">
      <w:tcPr>
        <w:tcBorders>
          <w:top w:val="single" w:color="E36477" w:themeColor="accent3" w:themeTint="99" w:sz="4" w:space="0"/>
        </w:tcBorders>
      </w:tcPr>
    </w:tblStylePr>
  </w:style>
  <w:style w:type="table" w:customStyle="1" w:styleId="213">
    <w:name w:val="Grid Table 3 Accent 4"/>
    <w:basedOn w:val="106"/>
    <w:uiPriority w:val="48"/>
    <w:tblPr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  <w:tblStylePr w:type="neCell">
      <w:tcPr>
        <w:tcBorders>
          <w:bottom w:val="single" w:color="D0AC63" w:themeColor="accent4" w:themeTint="99" w:sz="4" w:space="0"/>
        </w:tcBorders>
      </w:tcPr>
    </w:tblStylePr>
    <w:tblStylePr w:type="nwCell">
      <w:tcPr>
        <w:tcBorders>
          <w:bottom w:val="single" w:color="D0AC63" w:themeColor="accent4" w:themeTint="99" w:sz="4" w:space="0"/>
        </w:tcBorders>
      </w:tcPr>
    </w:tblStylePr>
    <w:tblStylePr w:type="seCell">
      <w:tcPr>
        <w:tcBorders>
          <w:top w:val="single" w:color="D0AC63" w:themeColor="accent4" w:themeTint="99" w:sz="4" w:space="0"/>
        </w:tcBorders>
      </w:tcPr>
    </w:tblStylePr>
    <w:tblStylePr w:type="swCell">
      <w:tcPr>
        <w:tcBorders>
          <w:top w:val="single" w:color="D0AC63" w:themeColor="accent4" w:themeTint="99" w:sz="4" w:space="0"/>
        </w:tcBorders>
      </w:tcPr>
    </w:tblStylePr>
  </w:style>
  <w:style w:type="table" w:customStyle="1" w:styleId="214">
    <w:name w:val="Grid Table 3 Accent 5"/>
    <w:basedOn w:val="106"/>
    <w:uiPriority w:val="48"/>
    <w:tblPr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  <w:tblStylePr w:type="neCell">
      <w:tcPr>
        <w:tcBorders>
          <w:bottom w:val="single" w:color="C66E8D" w:themeColor="accent5" w:themeTint="99" w:sz="4" w:space="0"/>
        </w:tcBorders>
      </w:tcPr>
    </w:tblStylePr>
    <w:tblStylePr w:type="nwCell">
      <w:tcPr>
        <w:tcBorders>
          <w:bottom w:val="single" w:color="C66E8D" w:themeColor="accent5" w:themeTint="99" w:sz="4" w:space="0"/>
        </w:tcBorders>
      </w:tcPr>
    </w:tblStylePr>
    <w:tblStylePr w:type="seCell">
      <w:tcPr>
        <w:tcBorders>
          <w:top w:val="single" w:color="C66E8D" w:themeColor="accent5" w:themeTint="99" w:sz="4" w:space="0"/>
        </w:tcBorders>
      </w:tcPr>
    </w:tblStylePr>
    <w:tblStylePr w:type="swCell">
      <w:tcPr>
        <w:tcBorders>
          <w:top w:val="single" w:color="C66E8D" w:themeColor="accent5" w:themeTint="99" w:sz="4" w:space="0"/>
        </w:tcBorders>
      </w:tcPr>
    </w:tblStylePr>
  </w:style>
  <w:style w:type="table" w:customStyle="1" w:styleId="215">
    <w:name w:val="Grid Table 3 Accent 6"/>
    <w:basedOn w:val="106"/>
    <w:uiPriority w:val="48"/>
    <w:tblPr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  <w:tblStylePr w:type="neCell">
      <w:tcPr>
        <w:tcBorders>
          <w:bottom w:val="single" w:color="8BA5BF" w:themeColor="accent6" w:themeTint="99" w:sz="4" w:space="0"/>
        </w:tcBorders>
      </w:tcPr>
    </w:tblStylePr>
    <w:tblStylePr w:type="nwCell">
      <w:tcPr>
        <w:tcBorders>
          <w:bottom w:val="single" w:color="8BA5BF" w:themeColor="accent6" w:themeTint="99" w:sz="4" w:space="0"/>
        </w:tcBorders>
      </w:tcPr>
    </w:tblStylePr>
    <w:tblStylePr w:type="seCell">
      <w:tcPr>
        <w:tcBorders>
          <w:top w:val="single" w:color="8BA5BF" w:themeColor="accent6" w:themeTint="99" w:sz="4" w:space="0"/>
        </w:tcBorders>
      </w:tcPr>
    </w:tblStylePr>
    <w:tblStylePr w:type="swCell">
      <w:tcPr>
        <w:tcBorders>
          <w:top w:val="single" w:color="8BA5BF" w:themeColor="accent6" w:themeTint="99" w:sz="4" w:space="0"/>
        </w:tcBorders>
      </w:tcPr>
    </w:tblStylePr>
  </w:style>
  <w:style w:type="table" w:customStyle="1" w:styleId="216">
    <w:name w:val="Grid Table 4"/>
    <w:basedOn w:val="106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17">
    <w:name w:val="Grid Table 4 Accent 1"/>
    <w:basedOn w:val="106"/>
    <w:uiPriority w:val="49"/>
    <w:tblPr>
      <w:tblBorders>
        <w:top w:val="single" w:color="52D891" w:themeColor="accent1" w:themeTint="99" w:sz="4" w:space="0"/>
        <w:left w:val="single" w:color="52D891" w:themeColor="accent1" w:themeTint="99" w:sz="4" w:space="0"/>
        <w:bottom w:val="single" w:color="52D891" w:themeColor="accent1" w:themeTint="99" w:sz="4" w:space="0"/>
        <w:right w:val="single" w:color="52D891" w:themeColor="accent1" w:themeTint="99" w:sz="4" w:space="0"/>
        <w:insideH w:val="single" w:color="52D891" w:themeColor="accent1" w:themeTint="99" w:sz="4" w:space="0"/>
        <w:insideV w:val="single" w:color="52D891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18">
    <w:name w:val="Grid Table 4 Accent 2"/>
    <w:basedOn w:val="106"/>
    <w:uiPriority w:val="49"/>
    <w:tblPr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19">
    <w:name w:val="Grid Table 4 Accent 3"/>
    <w:basedOn w:val="106"/>
    <w:uiPriority w:val="49"/>
    <w:tblPr>
      <w:tblBorders>
        <w:top w:val="single" w:color="E36477" w:themeColor="accent3" w:themeTint="99" w:sz="4" w:space="0"/>
        <w:left w:val="single" w:color="E36477" w:themeColor="accent3" w:themeTint="99" w:sz="4" w:space="0"/>
        <w:bottom w:val="single" w:color="E36477" w:themeColor="accent3" w:themeTint="99" w:sz="4" w:space="0"/>
        <w:right w:val="single" w:color="E36477" w:themeColor="accent3" w:themeTint="99" w:sz="4" w:space="0"/>
        <w:insideH w:val="single" w:color="E36477" w:themeColor="accent3" w:themeTint="99" w:sz="4" w:space="0"/>
        <w:insideV w:val="single" w:color="E36477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20">
    <w:name w:val="Grid Table 4 Accent 4"/>
    <w:basedOn w:val="106"/>
    <w:uiPriority w:val="49"/>
    <w:tblPr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21">
    <w:name w:val="Grid Table 4 Accent 5"/>
    <w:basedOn w:val="106"/>
    <w:uiPriority w:val="49"/>
    <w:tblPr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22">
    <w:name w:val="Grid Table 4 Accent 6"/>
    <w:basedOn w:val="106"/>
    <w:uiPriority w:val="49"/>
    <w:tblPr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23">
    <w:name w:val="Grid Table 5 Dark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224">
    <w:name w:val="Grid Table 5 Dark Accent 1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band1Vert">
      <w:tcPr>
        <w:shd w:val="clear" w:color="auto" w:fill="8CE5B5" w:themeFill="accent1" w:themeFillTint="66"/>
      </w:tcPr>
    </w:tblStylePr>
    <w:tblStylePr w:type="band1Horz">
      <w:tcPr>
        <w:shd w:val="clear" w:color="auto" w:fill="8CE5B5" w:themeFill="accent1" w:themeFillTint="66"/>
      </w:tcPr>
    </w:tblStylePr>
  </w:style>
  <w:style w:type="table" w:customStyle="1" w:styleId="225">
    <w:name w:val="Grid Table 5 Dark Accent 2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band1Vert">
      <w:tcPr>
        <w:shd w:val="clear" w:color="auto" w:fill="55FDFF" w:themeFill="accent2" w:themeFillTint="66"/>
      </w:tcPr>
    </w:tblStylePr>
    <w:tblStylePr w:type="band1Horz">
      <w:tcPr>
        <w:shd w:val="clear" w:color="auto" w:fill="55FDFF" w:themeFill="accent2" w:themeFillTint="66"/>
      </w:tcPr>
    </w:tblStylePr>
  </w:style>
  <w:style w:type="table" w:customStyle="1" w:styleId="226">
    <w:name w:val="Grid Table 5 Dark Accent 3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CBD1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band1Vert">
      <w:tcPr>
        <w:shd w:val="clear" w:color="auto" w:fill="EC98A4" w:themeFill="accent3" w:themeFillTint="66"/>
      </w:tcPr>
    </w:tblStylePr>
    <w:tblStylePr w:type="band1Horz">
      <w:tcPr>
        <w:shd w:val="clear" w:color="auto" w:fill="EC98A4" w:themeFill="accent3" w:themeFillTint="66"/>
      </w:tcPr>
    </w:tblStylePr>
  </w:style>
  <w:style w:type="table" w:customStyle="1" w:styleId="227">
    <w:name w:val="Grid Table 5 Dark Accent 4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3CB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band1Vert">
      <w:tcPr>
        <w:shd w:val="clear" w:color="auto" w:fill="DFC797" w:themeFill="accent4" w:themeFillTint="66"/>
      </w:tcPr>
    </w:tblStylePr>
    <w:tblStylePr w:type="band1Horz">
      <w:tcPr>
        <w:shd w:val="clear" w:color="auto" w:fill="DFC797" w:themeFill="accent4" w:themeFillTint="66"/>
      </w:tcPr>
    </w:tblStylePr>
  </w:style>
  <w:style w:type="table" w:customStyle="1" w:styleId="228">
    <w:name w:val="Grid Table 5 Dark Accent 5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cPr>
        <w:shd w:val="clear" w:color="auto" w:fill="D99EB3" w:themeFill="accent5" w:themeFillTint="66"/>
      </w:tcPr>
    </w:tblStylePr>
    <w:tblStylePr w:type="band1Horz">
      <w:tcPr>
        <w:shd w:val="clear" w:color="auto" w:fill="D99EB3" w:themeFill="accent5" w:themeFillTint="66"/>
      </w:tcPr>
    </w:tblStylePr>
  </w:style>
  <w:style w:type="table" w:customStyle="1" w:styleId="229">
    <w:name w:val="Grid Table 5 Dark Accent 6"/>
    <w:basedOn w:val="10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band1Vert">
      <w:tcPr>
        <w:shd w:val="clear" w:color="auto" w:fill="B1C3D4" w:themeFill="accent6" w:themeFillTint="66"/>
      </w:tcPr>
    </w:tblStylePr>
    <w:tblStylePr w:type="band1Horz">
      <w:tcPr>
        <w:shd w:val="clear" w:color="auto" w:fill="B1C3D4" w:themeFill="accent6" w:themeFillTint="66"/>
      </w:tcPr>
    </w:tblStylePr>
  </w:style>
  <w:style w:type="table" w:customStyle="1" w:styleId="230">
    <w:name w:val="Grid Table 6 Colorful"/>
    <w:basedOn w:val="106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31">
    <w:name w:val="Grid Table 6 Colorful Accent 1"/>
    <w:basedOn w:val="106"/>
    <w:uiPriority w:val="51"/>
    <w:rPr>
      <w:color w:val="166239" w:themeColor="accent1" w:themeShade="BF"/>
    </w:rPr>
    <w:tblPr>
      <w:tblBorders>
        <w:top w:val="single" w:color="52D891" w:themeColor="accent1" w:themeTint="99" w:sz="4" w:space="0"/>
        <w:left w:val="single" w:color="52D891" w:themeColor="accent1" w:themeTint="99" w:sz="4" w:space="0"/>
        <w:bottom w:val="single" w:color="52D891" w:themeColor="accent1" w:themeTint="99" w:sz="4" w:space="0"/>
        <w:right w:val="single" w:color="52D891" w:themeColor="accent1" w:themeTint="99" w:sz="4" w:space="0"/>
        <w:insideH w:val="single" w:color="52D891" w:themeColor="accent1" w:themeTint="99" w:sz="4" w:space="0"/>
        <w:insideV w:val="single" w:color="52D891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52D891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52D89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32">
    <w:name w:val="Grid Table 6 Colorful Accent 2"/>
    <w:basedOn w:val="106"/>
    <w:uiPriority w:val="51"/>
    <w:rPr>
      <w:color w:val="004041" w:themeColor="accent2" w:themeShade="BF"/>
    </w:rPr>
    <w:tblPr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00FCFF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33">
    <w:name w:val="Grid Table 6 Colorful Accent 3"/>
    <w:basedOn w:val="106"/>
    <w:uiPriority w:val="51"/>
    <w:rPr>
      <w:color w:val="851728" w:themeColor="accent3" w:themeShade="BF"/>
    </w:rPr>
    <w:tblPr>
      <w:tblBorders>
        <w:top w:val="single" w:color="E36477" w:themeColor="accent3" w:themeTint="99" w:sz="4" w:space="0"/>
        <w:left w:val="single" w:color="E36477" w:themeColor="accent3" w:themeTint="99" w:sz="4" w:space="0"/>
        <w:bottom w:val="single" w:color="E36477" w:themeColor="accent3" w:themeTint="99" w:sz="4" w:space="0"/>
        <w:right w:val="single" w:color="E36477" w:themeColor="accent3" w:themeTint="99" w:sz="4" w:space="0"/>
        <w:insideH w:val="single" w:color="E36477" w:themeColor="accent3" w:themeTint="99" w:sz="4" w:space="0"/>
        <w:insideV w:val="single" w:color="E36477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E36477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E3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34">
    <w:name w:val="Grid Table 6 Colorful Accent 4"/>
    <w:basedOn w:val="106"/>
    <w:uiPriority w:val="51"/>
    <w:rPr>
      <w:color w:val="644D1E" w:themeColor="accent4" w:themeShade="BF"/>
    </w:rPr>
    <w:tblPr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D0AC63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35">
    <w:name w:val="Grid Table 6 Colorful Accent 5"/>
    <w:basedOn w:val="106"/>
    <w:uiPriority w:val="51"/>
    <w:rPr>
      <w:color w:val="5F2539" w:themeColor="accent5" w:themeShade="BF"/>
    </w:rPr>
    <w:tblPr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36">
    <w:name w:val="Grid Table 6 Colorful Accent 6"/>
    <w:basedOn w:val="106"/>
    <w:uiPriority w:val="51"/>
    <w:rPr>
      <w:color w:val="385066" w:themeColor="accent6" w:themeShade="BF"/>
    </w:rPr>
    <w:tblPr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8BA5B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37">
    <w:name w:val="Grid Table 7 Colorful"/>
    <w:basedOn w:val="106"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38">
    <w:name w:val="Grid Table 7 Colorful Accent 1"/>
    <w:basedOn w:val="106"/>
    <w:uiPriority w:val="52"/>
    <w:rPr>
      <w:color w:val="166239" w:themeColor="accent1" w:themeShade="BF"/>
    </w:rPr>
    <w:tblPr>
      <w:tblBorders>
        <w:top w:val="single" w:color="52D891" w:themeColor="accent1" w:themeTint="99" w:sz="4" w:space="0"/>
        <w:left w:val="single" w:color="52D891" w:themeColor="accent1" w:themeTint="99" w:sz="4" w:space="0"/>
        <w:bottom w:val="single" w:color="52D891" w:themeColor="accent1" w:themeTint="99" w:sz="4" w:space="0"/>
        <w:right w:val="single" w:color="52D891" w:themeColor="accent1" w:themeTint="99" w:sz="4" w:space="0"/>
        <w:insideH w:val="single" w:color="52D891" w:themeColor="accent1" w:themeTint="99" w:sz="4" w:space="0"/>
        <w:insideV w:val="single" w:color="52D891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  <w:tblStylePr w:type="neCell">
      <w:tcPr>
        <w:tcBorders>
          <w:bottom w:val="single" w:color="52D891" w:themeColor="accent1" w:themeTint="99" w:sz="4" w:space="0"/>
        </w:tcBorders>
      </w:tcPr>
    </w:tblStylePr>
    <w:tblStylePr w:type="nwCell">
      <w:tcPr>
        <w:tcBorders>
          <w:bottom w:val="single" w:color="52D891" w:themeColor="accent1" w:themeTint="99" w:sz="4" w:space="0"/>
        </w:tcBorders>
      </w:tcPr>
    </w:tblStylePr>
    <w:tblStylePr w:type="seCell">
      <w:tcPr>
        <w:tcBorders>
          <w:top w:val="single" w:color="52D891" w:themeColor="accent1" w:themeTint="99" w:sz="4" w:space="0"/>
        </w:tcBorders>
      </w:tcPr>
    </w:tblStylePr>
    <w:tblStylePr w:type="swCell">
      <w:tcPr>
        <w:tcBorders>
          <w:top w:val="single" w:color="52D891" w:themeColor="accent1" w:themeTint="99" w:sz="4" w:space="0"/>
        </w:tcBorders>
      </w:tcPr>
    </w:tblStylePr>
  </w:style>
  <w:style w:type="table" w:customStyle="1" w:styleId="239">
    <w:name w:val="Grid Table 7 Colorful Accent 2"/>
    <w:basedOn w:val="106"/>
    <w:uiPriority w:val="52"/>
    <w:rPr>
      <w:color w:val="004041" w:themeColor="accent2" w:themeShade="BF"/>
    </w:rPr>
    <w:tblPr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  <w:tblStylePr w:type="neCell">
      <w:tcPr>
        <w:tcBorders>
          <w:bottom w:val="single" w:color="00FCFF" w:themeColor="accent2" w:themeTint="99" w:sz="4" w:space="0"/>
        </w:tcBorders>
      </w:tcPr>
    </w:tblStylePr>
    <w:tblStylePr w:type="nwCell">
      <w:tcPr>
        <w:tcBorders>
          <w:bottom w:val="single" w:color="00FCFF" w:themeColor="accent2" w:themeTint="99" w:sz="4" w:space="0"/>
        </w:tcBorders>
      </w:tcPr>
    </w:tblStylePr>
    <w:tblStylePr w:type="seCell">
      <w:tcPr>
        <w:tcBorders>
          <w:top w:val="single" w:color="00FCFF" w:themeColor="accent2" w:themeTint="99" w:sz="4" w:space="0"/>
        </w:tcBorders>
      </w:tcPr>
    </w:tblStylePr>
    <w:tblStylePr w:type="swCell">
      <w:tcPr>
        <w:tcBorders>
          <w:top w:val="single" w:color="00FCFF" w:themeColor="accent2" w:themeTint="99" w:sz="4" w:space="0"/>
        </w:tcBorders>
      </w:tcPr>
    </w:tblStylePr>
  </w:style>
  <w:style w:type="table" w:customStyle="1" w:styleId="240">
    <w:name w:val="Grid Table 7 Colorful Accent 3"/>
    <w:basedOn w:val="106"/>
    <w:uiPriority w:val="52"/>
    <w:rPr>
      <w:color w:val="851728" w:themeColor="accent3" w:themeShade="BF"/>
    </w:rPr>
    <w:tblPr>
      <w:tblBorders>
        <w:top w:val="single" w:color="E36477" w:themeColor="accent3" w:themeTint="99" w:sz="4" w:space="0"/>
        <w:left w:val="single" w:color="E36477" w:themeColor="accent3" w:themeTint="99" w:sz="4" w:space="0"/>
        <w:bottom w:val="single" w:color="E36477" w:themeColor="accent3" w:themeTint="99" w:sz="4" w:space="0"/>
        <w:right w:val="single" w:color="E36477" w:themeColor="accent3" w:themeTint="99" w:sz="4" w:space="0"/>
        <w:insideH w:val="single" w:color="E36477" w:themeColor="accent3" w:themeTint="99" w:sz="4" w:space="0"/>
        <w:insideV w:val="single" w:color="E36477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  <w:tblStylePr w:type="neCell">
      <w:tcPr>
        <w:tcBorders>
          <w:bottom w:val="single" w:color="E36477" w:themeColor="accent3" w:themeTint="99" w:sz="4" w:space="0"/>
        </w:tcBorders>
      </w:tcPr>
    </w:tblStylePr>
    <w:tblStylePr w:type="nwCell">
      <w:tcPr>
        <w:tcBorders>
          <w:bottom w:val="single" w:color="E36477" w:themeColor="accent3" w:themeTint="99" w:sz="4" w:space="0"/>
        </w:tcBorders>
      </w:tcPr>
    </w:tblStylePr>
    <w:tblStylePr w:type="seCell">
      <w:tcPr>
        <w:tcBorders>
          <w:top w:val="single" w:color="E36477" w:themeColor="accent3" w:themeTint="99" w:sz="4" w:space="0"/>
        </w:tcBorders>
      </w:tcPr>
    </w:tblStylePr>
    <w:tblStylePr w:type="swCell">
      <w:tcPr>
        <w:tcBorders>
          <w:top w:val="single" w:color="E36477" w:themeColor="accent3" w:themeTint="99" w:sz="4" w:space="0"/>
        </w:tcBorders>
      </w:tcPr>
    </w:tblStylePr>
  </w:style>
  <w:style w:type="table" w:customStyle="1" w:styleId="241">
    <w:name w:val="Grid Table 7 Colorful Accent 4"/>
    <w:basedOn w:val="106"/>
    <w:uiPriority w:val="52"/>
    <w:rPr>
      <w:color w:val="644D1E" w:themeColor="accent4" w:themeShade="BF"/>
    </w:rPr>
    <w:tblPr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  <w:tblStylePr w:type="neCell">
      <w:tcPr>
        <w:tcBorders>
          <w:bottom w:val="single" w:color="D0AC63" w:themeColor="accent4" w:themeTint="99" w:sz="4" w:space="0"/>
        </w:tcBorders>
      </w:tcPr>
    </w:tblStylePr>
    <w:tblStylePr w:type="nwCell">
      <w:tcPr>
        <w:tcBorders>
          <w:bottom w:val="single" w:color="D0AC63" w:themeColor="accent4" w:themeTint="99" w:sz="4" w:space="0"/>
        </w:tcBorders>
      </w:tcPr>
    </w:tblStylePr>
    <w:tblStylePr w:type="seCell">
      <w:tcPr>
        <w:tcBorders>
          <w:top w:val="single" w:color="D0AC63" w:themeColor="accent4" w:themeTint="99" w:sz="4" w:space="0"/>
        </w:tcBorders>
      </w:tcPr>
    </w:tblStylePr>
    <w:tblStylePr w:type="swCell">
      <w:tcPr>
        <w:tcBorders>
          <w:top w:val="single" w:color="D0AC63" w:themeColor="accent4" w:themeTint="99" w:sz="4" w:space="0"/>
        </w:tcBorders>
      </w:tcPr>
    </w:tblStylePr>
  </w:style>
  <w:style w:type="table" w:customStyle="1" w:styleId="242">
    <w:name w:val="Grid Table 7 Colorful Accent 5"/>
    <w:basedOn w:val="106"/>
    <w:uiPriority w:val="52"/>
    <w:rPr>
      <w:color w:val="5F2539" w:themeColor="accent5" w:themeShade="BF"/>
    </w:rPr>
    <w:tblPr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  <w:tblStylePr w:type="neCell">
      <w:tcPr>
        <w:tcBorders>
          <w:bottom w:val="single" w:color="C66E8D" w:themeColor="accent5" w:themeTint="99" w:sz="4" w:space="0"/>
        </w:tcBorders>
      </w:tcPr>
    </w:tblStylePr>
    <w:tblStylePr w:type="nwCell">
      <w:tcPr>
        <w:tcBorders>
          <w:bottom w:val="single" w:color="C66E8D" w:themeColor="accent5" w:themeTint="99" w:sz="4" w:space="0"/>
        </w:tcBorders>
      </w:tcPr>
    </w:tblStylePr>
    <w:tblStylePr w:type="seCell">
      <w:tcPr>
        <w:tcBorders>
          <w:top w:val="single" w:color="C66E8D" w:themeColor="accent5" w:themeTint="99" w:sz="4" w:space="0"/>
        </w:tcBorders>
      </w:tcPr>
    </w:tblStylePr>
    <w:tblStylePr w:type="swCell">
      <w:tcPr>
        <w:tcBorders>
          <w:top w:val="single" w:color="C66E8D" w:themeColor="accent5" w:themeTint="99" w:sz="4" w:space="0"/>
        </w:tcBorders>
      </w:tcPr>
    </w:tblStylePr>
  </w:style>
  <w:style w:type="table" w:customStyle="1" w:styleId="243">
    <w:name w:val="Grid Table 7 Colorful Accent 6"/>
    <w:basedOn w:val="106"/>
    <w:uiPriority w:val="52"/>
    <w:rPr>
      <w:color w:val="385066" w:themeColor="accent6" w:themeShade="BF"/>
    </w:rPr>
    <w:tblPr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  <w:tblStylePr w:type="neCell">
      <w:tcPr>
        <w:tcBorders>
          <w:bottom w:val="single" w:color="8BA5BF" w:themeColor="accent6" w:themeTint="99" w:sz="4" w:space="0"/>
        </w:tcBorders>
      </w:tcPr>
    </w:tblStylePr>
    <w:tblStylePr w:type="nwCell">
      <w:tcPr>
        <w:tcBorders>
          <w:bottom w:val="single" w:color="8BA5BF" w:themeColor="accent6" w:themeTint="99" w:sz="4" w:space="0"/>
        </w:tcBorders>
      </w:tcPr>
    </w:tblStylePr>
    <w:tblStylePr w:type="seCell">
      <w:tcPr>
        <w:tcBorders>
          <w:top w:val="single" w:color="8BA5BF" w:themeColor="accent6" w:themeTint="99" w:sz="4" w:space="0"/>
        </w:tcBorders>
      </w:tcPr>
    </w:tblStylePr>
    <w:tblStylePr w:type="swCell">
      <w:tcPr>
        <w:tcBorders>
          <w:top w:val="single" w:color="8BA5BF" w:themeColor="accent6" w:themeTint="99" w:sz="4" w:space="0"/>
        </w:tcBorders>
      </w:tcPr>
    </w:tblStylePr>
  </w:style>
  <w:style w:type="character" w:customStyle="1" w:styleId="244">
    <w:name w:val="Titre 5 Car"/>
    <w:basedOn w:val="11"/>
    <w:link w:val="6"/>
    <w:semiHidden/>
    <w:uiPriority w:val="9"/>
    <w:rPr>
      <w:rFonts w:ascii="Georgia" w:hAnsi="Georgia" w:eastAsiaTheme="majorEastAsia" w:cstheme="majorBidi"/>
      <w:color w:val="166239" w:themeColor="accent1" w:themeShade="BF"/>
    </w:rPr>
  </w:style>
  <w:style w:type="character" w:customStyle="1" w:styleId="245">
    <w:name w:val="Titre 6 Car"/>
    <w:basedOn w:val="11"/>
    <w:link w:val="7"/>
    <w:semiHidden/>
    <w:uiPriority w:val="9"/>
    <w:rPr>
      <w:rFonts w:ascii="Georgia" w:hAnsi="Georgia" w:eastAsiaTheme="majorEastAsia" w:cstheme="majorBidi"/>
      <w:color w:val="0F4126" w:themeColor="accent1" w:themeShade="80"/>
    </w:rPr>
  </w:style>
  <w:style w:type="character" w:customStyle="1" w:styleId="246">
    <w:name w:val="Adresse HTML Car"/>
    <w:basedOn w:val="11"/>
    <w:link w:val="70"/>
    <w:semiHidden/>
    <w:uiPriority w:val="99"/>
    <w:rPr>
      <w:rFonts w:ascii="Calibri" w:hAnsi="Calibri" w:cs="Calibri"/>
      <w:i/>
      <w:iCs/>
    </w:rPr>
  </w:style>
  <w:style w:type="character" w:customStyle="1" w:styleId="247">
    <w:name w:val="Intense Emphasis"/>
    <w:basedOn w:val="11"/>
    <w:uiPriority w:val="2"/>
    <w:rPr>
      <w:rFonts w:ascii="Georgia" w:hAnsi="Georgia" w:cs="Calibri"/>
      <w:b/>
      <w:iCs/>
      <w:color w:val="262626" w:themeColor="text1" w:themeTint="D9"/>
      <w:sz w:val="7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48">
    <w:name w:val="Light Grid"/>
    <w:basedOn w:val="106"/>
    <w:semiHidden/>
    <w:unhideWhenUsed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249">
    <w:name w:val="Light Grid Accent 1"/>
    <w:basedOn w:val="106"/>
    <w:semiHidden/>
    <w:unhideWhenUsed/>
    <w:uiPriority w:val="62"/>
    <w:tblPr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18" w:space="0"/>
          <w:right w:val="single" w:color="1D824C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Vert"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  <w:shd w:val="clear" w:color="auto" w:fill="B8EFD1" w:themeFill="accent1" w:themeFillTint="3F"/>
      </w:tcPr>
    </w:tblStylePr>
    <w:tblStylePr w:type="band1Horz"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sz="8" w:space="0"/>
        </w:tcBorders>
        <w:shd w:val="clear" w:color="auto" w:fill="B8EFD1" w:themeFill="accent1" w:themeFillTint="3F"/>
      </w:tcPr>
    </w:tblStylePr>
    <w:tblStylePr w:type="band2Horz"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sz="8" w:space="0"/>
        </w:tcBorders>
      </w:tcPr>
    </w:tblStylePr>
  </w:style>
  <w:style w:type="table" w:styleId="250">
    <w:name w:val="Light Grid Accent 2"/>
    <w:basedOn w:val="106"/>
    <w:semiHidden/>
    <w:unhideWhenUsed/>
    <w:uiPriority w:val="62"/>
    <w:tblPr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18" w:space="0"/>
          <w:right w:val="single" w:color="005556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Vert"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  <w:shd w:val="clear" w:color="auto" w:fill="96FDFE" w:themeFill="accent2" w:themeFillTint="3F"/>
      </w:tcPr>
    </w:tblStylePr>
    <w:tblStylePr w:type="band1Horz"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sz="8" w:space="0"/>
        </w:tcBorders>
        <w:shd w:val="clear" w:color="auto" w:fill="96FDFE" w:themeFill="accent2" w:themeFillTint="3F"/>
      </w:tcPr>
    </w:tblStylePr>
    <w:tblStylePr w:type="band2Horz"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sz="8" w:space="0"/>
        </w:tcBorders>
      </w:tcPr>
    </w:tblStylePr>
  </w:style>
  <w:style w:type="table" w:styleId="251">
    <w:name w:val="Light Grid Accent 3"/>
    <w:basedOn w:val="106"/>
    <w:semiHidden/>
    <w:unhideWhenUsed/>
    <w:uiPriority w:val="62"/>
    <w:tblPr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18" w:space="0"/>
          <w:right w:val="single" w:color="B11F3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Vert"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  <w:shd w:val="clear" w:color="auto" w:fill="F3BFC7" w:themeFill="accent3" w:themeFillTint="3F"/>
      </w:tcPr>
    </w:tblStylePr>
    <w:tblStylePr w:type="band1Horz"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sz="8" w:space="0"/>
        </w:tcBorders>
        <w:shd w:val="clear" w:color="auto" w:fill="F3BFC7" w:themeFill="accent3" w:themeFillTint="3F"/>
      </w:tcPr>
    </w:tblStylePr>
    <w:tblStylePr w:type="band2Horz"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sz="8" w:space="0"/>
        </w:tcBorders>
      </w:tcPr>
    </w:tblStylePr>
  </w:style>
  <w:style w:type="table" w:styleId="252">
    <w:name w:val="Light Grid Accent 4"/>
    <w:basedOn w:val="106"/>
    <w:semiHidden/>
    <w:unhideWhenUsed/>
    <w:uiPriority w:val="62"/>
    <w:tblPr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18" w:space="0"/>
          <w:right w:val="single" w:color="856628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Vert"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  <w:shd w:val="clear" w:color="auto" w:fill="EBDCBE" w:themeFill="accent4" w:themeFillTint="3F"/>
      </w:tcPr>
    </w:tblStylePr>
    <w:tblStylePr w:type="band1Horz"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sz="8" w:space="0"/>
        </w:tcBorders>
        <w:shd w:val="clear" w:color="auto" w:fill="EBDCBE" w:themeFill="accent4" w:themeFillTint="3F"/>
      </w:tcPr>
    </w:tblStylePr>
    <w:tblStylePr w:type="band2Horz"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sz="8" w:space="0"/>
        </w:tcBorders>
      </w:tcPr>
    </w:tblStylePr>
  </w:style>
  <w:style w:type="table" w:styleId="253">
    <w:name w:val="Light Grid Accent 5"/>
    <w:basedOn w:val="106"/>
    <w:semiHidden/>
    <w:unhideWhenUsed/>
    <w:uiPriority w:val="62"/>
    <w:tblPr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D0" w:themeFill="accent5" w:themeFillTint="3F"/>
      </w:tcPr>
    </w:tblStylePr>
    <w:tblStylePr w:type="band1Horz"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sz="8" w:space="0"/>
        </w:tcBorders>
        <w:shd w:val="clear" w:color="auto" w:fill="E7C3D0" w:themeFill="accent5" w:themeFillTint="3F"/>
      </w:tcPr>
    </w:tblStylePr>
    <w:tblStylePr w:type="band2Horz"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sz="8" w:space="0"/>
        </w:tcBorders>
      </w:tcPr>
    </w:tblStylePr>
  </w:style>
  <w:style w:type="table" w:styleId="254">
    <w:name w:val="Light Grid Accent 6"/>
    <w:basedOn w:val="106"/>
    <w:semiHidden/>
    <w:unhideWhenUsed/>
    <w:uiPriority w:val="62"/>
    <w:tblPr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18" w:space="0"/>
          <w:right w:val="single" w:color="4B6A88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Vert"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  <w:shd w:val="clear" w:color="auto" w:fill="CFDAE4" w:themeFill="accent6" w:themeFillTint="3F"/>
      </w:tcPr>
    </w:tblStylePr>
    <w:tblStylePr w:type="band1Horz"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sz="8" w:space="0"/>
        </w:tcBorders>
        <w:shd w:val="clear" w:color="auto" w:fill="CFDAE4" w:themeFill="accent6" w:themeFillTint="3F"/>
      </w:tcPr>
    </w:tblStylePr>
    <w:tblStylePr w:type="band2Horz"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sz="8" w:space="0"/>
        </w:tcBorders>
      </w:tcPr>
    </w:tblStylePr>
  </w:style>
  <w:style w:type="table" w:styleId="255">
    <w:name w:val="Light List"/>
    <w:basedOn w:val="106"/>
    <w:semiHidden/>
    <w:unhideWhenUsed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256">
    <w:name w:val="Light List Accent 1"/>
    <w:basedOn w:val="106"/>
    <w:semiHidden/>
    <w:unhideWhenUsed/>
    <w:uiPriority w:val="61"/>
    <w:tblPr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Horz"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</w:style>
  <w:style w:type="table" w:styleId="257">
    <w:name w:val="Light List Accent 2"/>
    <w:basedOn w:val="106"/>
    <w:semiHidden/>
    <w:unhideWhenUsed/>
    <w:uiPriority w:val="61"/>
    <w:tblPr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Horz"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</w:style>
  <w:style w:type="table" w:styleId="258">
    <w:name w:val="Light List Accent 3"/>
    <w:basedOn w:val="106"/>
    <w:semiHidden/>
    <w:unhideWhenUsed/>
    <w:uiPriority w:val="61"/>
    <w:tblPr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Horz"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</w:style>
  <w:style w:type="table" w:styleId="259">
    <w:name w:val="Light List Accent 4"/>
    <w:basedOn w:val="106"/>
    <w:semiHidden/>
    <w:unhideWhenUsed/>
    <w:uiPriority w:val="61"/>
    <w:tblPr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Horz"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</w:style>
  <w:style w:type="table" w:styleId="260">
    <w:name w:val="Light List Accent 5"/>
    <w:basedOn w:val="106"/>
    <w:semiHidden/>
    <w:unhideWhenUsed/>
    <w:uiPriority w:val="61"/>
    <w:tblPr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261">
    <w:name w:val="Light List Accent 6"/>
    <w:basedOn w:val="106"/>
    <w:semiHidden/>
    <w:unhideWhenUsed/>
    <w:uiPriority w:val="61"/>
    <w:tblPr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Horz"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</w:style>
  <w:style w:type="table" w:styleId="262">
    <w:name w:val="Light Shading"/>
    <w:basedOn w:val="106"/>
    <w:semiHidden/>
    <w:unhideWhenUsed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63">
    <w:name w:val="Light Shading Accent 1"/>
    <w:basedOn w:val="106"/>
    <w:semiHidden/>
    <w:unhideWhenUsed/>
    <w:uiPriority w:val="60"/>
    <w:rPr>
      <w:color w:val="166239" w:themeColor="accent1" w:themeShade="BF"/>
    </w:rPr>
    <w:tblPr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8EFD1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8EFD1" w:themeFill="accent1" w:themeFillTint="3F"/>
      </w:tcPr>
    </w:tblStylePr>
  </w:style>
  <w:style w:type="table" w:styleId="264">
    <w:name w:val="Light Shading Accent 2"/>
    <w:basedOn w:val="106"/>
    <w:semiHidden/>
    <w:unhideWhenUsed/>
    <w:uiPriority w:val="60"/>
    <w:rPr>
      <w:color w:val="004041" w:themeColor="accent2" w:themeShade="BF"/>
    </w:rPr>
    <w:tblPr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96FDFE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96FDFE" w:themeFill="accent2" w:themeFillTint="3F"/>
      </w:tcPr>
    </w:tblStylePr>
  </w:style>
  <w:style w:type="table" w:styleId="265">
    <w:name w:val="Light Shading Accent 3"/>
    <w:basedOn w:val="106"/>
    <w:semiHidden/>
    <w:unhideWhenUsed/>
    <w:uiPriority w:val="60"/>
    <w:rPr>
      <w:color w:val="851728" w:themeColor="accent3" w:themeShade="BF"/>
    </w:rPr>
    <w:tblPr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3BFC7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F3BFC7" w:themeFill="accent3" w:themeFillTint="3F"/>
      </w:tcPr>
    </w:tblStylePr>
  </w:style>
  <w:style w:type="table" w:styleId="266">
    <w:name w:val="Light Shading Accent 4"/>
    <w:basedOn w:val="106"/>
    <w:semiHidden/>
    <w:unhideWhenUsed/>
    <w:uiPriority w:val="60"/>
    <w:rPr>
      <w:color w:val="644D1E" w:themeColor="accent4" w:themeShade="BF"/>
    </w:rPr>
    <w:tblPr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267">
    <w:name w:val="Light Shading Accent 5"/>
    <w:basedOn w:val="106"/>
    <w:semiHidden/>
    <w:unhideWhenUsed/>
    <w:uiPriority w:val="60"/>
    <w:rPr>
      <w:color w:val="5F2539" w:themeColor="accent5" w:themeShade="BF"/>
    </w:rPr>
    <w:tblPr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7C3D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7C3D0" w:themeFill="accent5" w:themeFillTint="3F"/>
      </w:tcPr>
    </w:tblStylePr>
  </w:style>
  <w:style w:type="table" w:styleId="268">
    <w:name w:val="Light Shading Accent 6"/>
    <w:basedOn w:val="106"/>
    <w:semiHidden/>
    <w:unhideWhenUsed/>
    <w:uiPriority w:val="60"/>
    <w:rPr>
      <w:color w:val="385066" w:themeColor="accent6" w:themeShade="BF"/>
    </w:rPr>
    <w:tblPr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paragraph" w:styleId="269">
    <w:name w:val="List Paragraph"/>
    <w:basedOn w:val="1"/>
    <w:semiHidden/>
    <w:unhideWhenUsed/>
    <w:uiPriority w:val="34"/>
    <w:pPr>
      <w:ind w:left="720"/>
      <w:contextualSpacing/>
    </w:pPr>
  </w:style>
  <w:style w:type="table" w:customStyle="1" w:styleId="270">
    <w:name w:val="List Table 1 Light"/>
    <w:basedOn w:val="106"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1">
    <w:name w:val="List Table 1 Light Accent 1"/>
    <w:basedOn w:val="106"/>
    <w:uiPriority w:val="46"/>
    <w:tblStylePr w:type="firstRow">
      <w:rPr>
        <w:b/>
        <w:bCs/>
      </w:rPr>
      <w:tcPr>
        <w:tcBorders>
          <w:bottom w:val="single" w:color="52D891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52D89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72">
    <w:name w:val="List Table 1 Light Accent 2"/>
    <w:basedOn w:val="106"/>
    <w:uiPriority w:val="46"/>
    <w:tblStylePr w:type="firstRow">
      <w:rPr>
        <w:b/>
        <w:bCs/>
      </w:rPr>
      <w:tcPr>
        <w:tcBorders>
          <w:bottom w:val="single" w:color="00FCFF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73">
    <w:name w:val="List Table 1 Light Accent 3"/>
    <w:basedOn w:val="106"/>
    <w:uiPriority w:val="46"/>
    <w:tblStylePr w:type="firstRow">
      <w:rPr>
        <w:b/>
        <w:bCs/>
      </w:rPr>
      <w:tcPr>
        <w:tcBorders>
          <w:bottom w:val="single" w:color="E36477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E3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74">
    <w:name w:val="List Table 1 Light Accent 4"/>
    <w:basedOn w:val="106"/>
    <w:uiPriority w:val="46"/>
    <w:tblStylePr w:type="firstRow">
      <w:rPr>
        <w:b/>
        <w:bCs/>
      </w:rPr>
      <w:tcPr>
        <w:tcBorders>
          <w:bottom w:val="single" w:color="D0AC63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75">
    <w:name w:val="List Table 1 Light Accent 5"/>
    <w:basedOn w:val="106"/>
    <w:uiPriority w:val="46"/>
    <w:tblStylePr w:type="firstRow">
      <w:rPr>
        <w:b/>
        <w:bCs/>
      </w:rPr>
      <w:tcPr>
        <w:tcBorders>
          <w:bottom w:val="single" w:color="C66E8D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76">
    <w:name w:val="List Table 1 Light Accent 6"/>
    <w:basedOn w:val="106"/>
    <w:uiPriority w:val="46"/>
    <w:tblStylePr w:type="firstRow">
      <w:rPr>
        <w:b/>
        <w:bCs/>
      </w:rPr>
      <w:tcPr>
        <w:tcBorders>
          <w:bottom w:val="single" w:color="8BA5BF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77">
    <w:name w:val="List Table 2"/>
    <w:basedOn w:val="106"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78">
    <w:name w:val="List Table 2 Accent 1"/>
    <w:basedOn w:val="106"/>
    <w:uiPriority w:val="47"/>
    <w:tblPr>
      <w:tblBorders>
        <w:top w:val="single" w:color="52D891" w:themeColor="accent1" w:themeTint="99" w:sz="4" w:space="0"/>
        <w:bottom w:val="single" w:color="52D891" w:themeColor="accent1" w:themeTint="99" w:sz="4" w:space="0"/>
        <w:insideH w:val="single" w:color="52D891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79">
    <w:name w:val="List Table 2 Accent 2"/>
    <w:basedOn w:val="106"/>
    <w:uiPriority w:val="47"/>
    <w:tblPr>
      <w:tblBorders>
        <w:top w:val="single" w:color="00FCFF" w:themeColor="accent2" w:themeTint="99" w:sz="4" w:space="0"/>
        <w:bottom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80">
    <w:name w:val="List Table 2 Accent 3"/>
    <w:basedOn w:val="106"/>
    <w:uiPriority w:val="47"/>
    <w:tblPr>
      <w:tblBorders>
        <w:top w:val="single" w:color="E36477" w:themeColor="accent3" w:themeTint="99" w:sz="4" w:space="0"/>
        <w:bottom w:val="single" w:color="E36477" w:themeColor="accent3" w:themeTint="99" w:sz="4" w:space="0"/>
        <w:insideH w:val="single" w:color="E36477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81">
    <w:name w:val="List Table 2 Accent 4"/>
    <w:basedOn w:val="106"/>
    <w:uiPriority w:val="47"/>
    <w:tblPr>
      <w:tblBorders>
        <w:top w:val="single" w:color="D0AC63" w:themeColor="accent4" w:themeTint="99" w:sz="4" w:space="0"/>
        <w:bottom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82">
    <w:name w:val="List Table 2 Accent 5"/>
    <w:basedOn w:val="106"/>
    <w:uiPriority w:val="47"/>
    <w:tblPr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83">
    <w:name w:val="List Table 2 Accent 6"/>
    <w:basedOn w:val="106"/>
    <w:uiPriority w:val="47"/>
    <w:tblPr>
      <w:tblBorders>
        <w:top w:val="single" w:color="8BA5BF" w:themeColor="accent6" w:themeTint="99" w:sz="4" w:space="0"/>
        <w:bottom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84">
    <w:name w:val="List Table 3"/>
    <w:basedOn w:val="106"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285">
    <w:name w:val="List Table 3 Accent 1"/>
    <w:basedOn w:val="106"/>
    <w:uiPriority w:val="48"/>
    <w:tblPr>
      <w:tblBorders>
        <w:top w:val="single" w:color="1D824C" w:themeColor="accent1" w:sz="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1D824C" w:themeFill="accent1"/>
      </w:tcPr>
    </w:tblStylePr>
    <w:tblStylePr w:type="lastRow">
      <w:rPr>
        <w:b/>
        <w:bCs/>
      </w:rPr>
      <w:tcPr>
        <w:tcBorders>
          <w:top w:val="double" w:color="1D824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1D824C" w:themeColor="accent1" w:sz="4" w:space="0"/>
          <w:right w:val="single" w:color="1D824C" w:themeColor="accent1" w:sz="4" w:space="0"/>
        </w:tcBorders>
      </w:tcPr>
    </w:tblStylePr>
    <w:tblStylePr w:type="band1Horz">
      <w:tcPr>
        <w:tcBorders>
          <w:top w:val="single" w:color="1D824C" w:themeColor="accent1" w:sz="4" w:space="0"/>
          <w:bottom w:val="single" w:color="1D824C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1D824C" w:themeColor="accent1" w:sz="4" w:space="0"/>
          <w:left w:val="nil"/>
        </w:tcBorders>
      </w:tcPr>
    </w:tblStylePr>
    <w:tblStylePr w:type="swCell">
      <w:tcPr>
        <w:tcBorders>
          <w:top w:val="double" w:color="1D824C" w:themeColor="accent1" w:sz="4" w:space="0"/>
          <w:right w:val="nil"/>
        </w:tcBorders>
      </w:tcPr>
    </w:tblStylePr>
  </w:style>
  <w:style w:type="table" w:customStyle="1" w:styleId="286">
    <w:name w:val="List Table 3 Accent 2"/>
    <w:basedOn w:val="106"/>
    <w:uiPriority w:val="48"/>
    <w:tblPr>
      <w:tblBorders>
        <w:top w:val="single" w:color="005556" w:themeColor="accent2" w:sz="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5556" w:themeFill="accent2"/>
      </w:tcPr>
    </w:tblStylePr>
    <w:tblStylePr w:type="lastRow">
      <w:rPr>
        <w:b/>
        <w:bCs/>
      </w:rPr>
      <w:tcPr>
        <w:tcBorders>
          <w:top w:val="double" w:color="00555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5556" w:themeColor="accent2" w:sz="4" w:space="0"/>
          <w:right w:val="single" w:color="005556" w:themeColor="accent2" w:sz="4" w:space="0"/>
        </w:tcBorders>
      </w:tcPr>
    </w:tblStylePr>
    <w:tblStylePr w:type="band1Horz">
      <w:tcPr>
        <w:tcBorders>
          <w:top w:val="single" w:color="005556" w:themeColor="accent2" w:sz="4" w:space="0"/>
          <w:bottom w:val="single" w:color="005556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5556" w:themeColor="accent2" w:sz="4" w:space="0"/>
          <w:left w:val="nil"/>
        </w:tcBorders>
      </w:tcPr>
    </w:tblStylePr>
    <w:tblStylePr w:type="swCell">
      <w:tcPr>
        <w:tcBorders>
          <w:top w:val="double" w:color="005556" w:themeColor="accent2" w:sz="4" w:space="0"/>
          <w:right w:val="nil"/>
        </w:tcBorders>
      </w:tcPr>
    </w:tblStylePr>
  </w:style>
  <w:style w:type="table" w:customStyle="1" w:styleId="287">
    <w:name w:val="List Table 3 Accent 3"/>
    <w:basedOn w:val="106"/>
    <w:uiPriority w:val="48"/>
    <w:tblPr>
      <w:tblBorders>
        <w:top w:val="single" w:color="B11F35" w:themeColor="accent3" w:sz="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B11F35" w:themeFill="accent3"/>
      </w:tcPr>
    </w:tblStylePr>
    <w:tblStylePr w:type="lastRow">
      <w:rPr>
        <w:b/>
        <w:bCs/>
      </w:rPr>
      <w:tcPr>
        <w:tcBorders>
          <w:top w:val="double" w:color="B11F3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B11F35" w:themeColor="accent3" w:sz="4" w:space="0"/>
          <w:right w:val="single" w:color="B11F35" w:themeColor="accent3" w:sz="4" w:space="0"/>
        </w:tcBorders>
      </w:tcPr>
    </w:tblStylePr>
    <w:tblStylePr w:type="band1Horz">
      <w:tcPr>
        <w:tcBorders>
          <w:top w:val="single" w:color="B11F35" w:themeColor="accent3" w:sz="4" w:space="0"/>
          <w:bottom w:val="single" w:color="B11F3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B11F35" w:themeColor="accent3" w:sz="4" w:space="0"/>
          <w:left w:val="nil"/>
        </w:tcBorders>
      </w:tcPr>
    </w:tblStylePr>
    <w:tblStylePr w:type="swCell">
      <w:tcPr>
        <w:tcBorders>
          <w:top w:val="double" w:color="B11F35" w:themeColor="accent3" w:sz="4" w:space="0"/>
          <w:right w:val="nil"/>
        </w:tcBorders>
      </w:tcPr>
    </w:tblStylePr>
  </w:style>
  <w:style w:type="table" w:customStyle="1" w:styleId="288">
    <w:name w:val="List Table 3 Accent 4"/>
    <w:basedOn w:val="106"/>
    <w:uiPriority w:val="48"/>
    <w:tblPr>
      <w:tblBorders>
        <w:top w:val="single" w:color="856628" w:themeColor="accent4" w:sz="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56628" w:themeFill="accent4"/>
      </w:tcPr>
    </w:tblStylePr>
    <w:tblStylePr w:type="lastRow">
      <w:rPr>
        <w:b/>
        <w:bCs/>
      </w:rPr>
      <w:tcPr>
        <w:tcBorders>
          <w:top w:val="double" w:color="856628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856628" w:themeColor="accent4" w:sz="4" w:space="0"/>
          <w:right w:val="single" w:color="856628" w:themeColor="accent4" w:sz="4" w:space="0"/>
        </w:tcBorders>
      </w:tcPr>
    </w:tblStylePr>
    <w:tblStylePr w:type="band1Horz">
      <w:tcPr>
        <w:tcBorders>
          <w:top w:val="single" w:color="856628" w:themeColor="accent4" w:sz="4" w:space="0"/>
          <w:bottom w:val="single" w:color="856628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856628" w:themeColor="accent4" w:sz="4" w:space="0"/>
          <w:left w:val="nil"/>
        </w:tcBorders>
      </w:tcPr>
    </w:tblStylePr>
    <w:tblStylePr w:type="swCell">
      <w:tcPr>
        <w:tcBorders>
          <w:top w:val="double" w:color="856628" w:themeColor="accent4" w:sz="4" w:space="0"/>
          <w:right w:val="nil"/>
        </w:tcBorders>
      </w:tcPr>
    </w:tblStylePr>
  </w:style>
  <w:style w:type="table" w:customStyle="1" w:styleId="289">
    <w:name w:val="List Table 3 Accent 5"/>
    <w:basedOn w:val="106"/>
    <w:uiPriority w:val="48"/>
    <w:tblPr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E314C" w:themeFill="accent5"/>
      </w:tcPr>
    </w:tblStylePr>
    <w:tblStylePr w:type="lastRow">
      <w:rPr>
        <w:b/>
        <w:bCs/>
      </w:rPr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E314C" w:themeColor="accent5" w:sz="4" w:space="0"/>
          <w:left w:val="nil"/>
        </w:tcBorders>
      </w:tcPr>
    </w:tblStylePr>
    <w:tblStylePr w:type="swCell">
      <w:tcPr>
        <w:tcBorders>
          <w:top w:val="double" w:color="7E314C" w:themeColor="accent5" w:sz="4" w:space="0"/>
          <w:right w:val="nil"/>
        </w:tcBorders>
      </w:tcPr>
    </w:tblStylePr>
  </w:style>
  <w:style w:type="table" w:customStyle="1" w:styleId="290">
    <w:name w:val="List Table 3 Accent 6"/>
    <w:basedOn w:val="106"/>
    <w:uiPriority w:val="48"/>
    <w:tblPr>
      <w:tblBorders>
        <w:top w:val="single" w:color="4B6A88" w:themeColor="accent6" w:sz="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6A88" w:themeFill="accent6"/>
      </w:tcPr>
    </w:tblStylePr>
    <w:tblStylePr w:type="lastRow">
      <w:rPr>
        <w:b/>
        <w:bCs/>
      </w:rPr>
      <w:tcPr>
        <w:tcBorders>
          <w:top w:val="double" w:color="4B6A88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B6A88" w:themeColor="accent6" w:sz="4" w:space="0"/>
          <w:right w:val="single" w:color="4B6A88" w:themeColor="accent6" w:sz="4" w:space="0"/>
        </w:tcBorders>
      </w:tcPr>
    </w:tblStylePr>
    <w:tblStylePr w:type="band1Horz">
      <w:tcPr>
        <w:tcBorders>
          <w:top w:val="single" w:color="4B6A88" w:themeColor="accent6" w:sz="4" w:space="0"/>
          <w:bottom w:val="single" w:color="4B6A88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B6A88" w:themeColor="accent6" w:sz="4" w:space="0"/>
          <w:left w:val="nil"/>
        </w:tcBorders>
      </w:tcPr>
    </w:tblStylePr>
    <w:tblStylePr w:type="swCell">
      <w:tcPr>
        <w:tcBorders>
          <w:top w:val="double" w:color="4B6A88" w:themeColor="accent6" w:sz="4" w:space="0"/>
          <w:right w:val="nil"/>
        </w:tcBorders>
      </w:tcPr>
    </w:tblStylePr>
  </w:style>
  <w:style w:type="table" w:customStyle="1" w:styleId="291">
    <w:name w:val="List Table 4"/>
    <w:basedOn w:val="106"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2">
    <w:name w:val="List Table 4 Accent 1"/>
    <w:basedOn w:val="106"/>
    <w:uiPriority w:val="49"/>
    <w:tblPr>
      <w:tblBorders>
        <w:top w:val="single" w:color="52D891" w:themeColor="accent1" w:themeTint="99" w:sz="4" w:space="0"/>
        <w:left w:val="single" w:color="52D891" w:themeColor="accent1" w:themeTint="99" w:sz="4" w:space="0"/>
        <w:bottom w:val="single" w:color="52D891" w:themeColor="accent1" w:themeTint="99" w:sz="4" w:space="0"/>
        <w:right w:val="single" w:color="52D891" w:themeColor="accent1" w:themeTint="99" w:sz="4" w:space="0"/>
        <w:insideH w:val="single" w:color="52D891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cPr>
        <w:tcBorders>
          <w:top w:val="double" w:color="52D891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293">
    <w:name w:val="List Table 4 Accent 2"/>
    <w:basedOn w:val="106"/>
    <w:uiPriority w:val="49"/>
    <w:tblPr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cPr>
        <w:tcBorders>
          <w:top w:val="doub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294">
    <w:name w:val="List Table 4 Accent 3"/>
    <w:basedOn w:val="106"/>
    <w:uiPriority w:val="49"/>
    <w:tblPr>
      <w:tblBorders>
        <w:top w:val="single" w:color="E36477" w:themeColor="accent3" w:themeTint="99" w:sz="4" w:space="0"/>
        <w:left w:val="single" w:color="E36477" w:themeColor="accent3" w:themeTint="99" w:sz="4" w:space="0"/>
        <w:bottom w:val="single" w:color="E36477" w:themeColor="accent3" w:themeTint="99" w:sz="4" w:space="0"/>
        <w:right w:val="single" w:color="E36477" w:themeColor="accent3" w:themeTint="99" w:sz="4" w:space="0"/>
        <w:insideH w:val="single" w:color="E36477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cPr>
        <w:tcBorders>
          <w:top w:val="double" w:color="E3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295">
    <w:name w:val="List Table 4 Accent 4"/>
    <w:basedOn w:val="106"/>
    <w:uiPriority w:val="49"/>
    <w:tblPr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cPr>
        <w:tcBorders>
          <w:top w:val="doub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296">
    <w:name w:val="List Table 4 Accent 5"/>
    <w:basedOn w:val="106"/>
    <w:uiPriority w:val="49"/>
    <w:tblPr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297">
    <w:name w:val="List Table 4 Accent 6"/>
    <w:basedOn w:val="106"/>
    <w:uiPriority w:val="49"/>
    <w:tblPr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cPr>
        <w:tcBorders>
          <w:top w:val="doub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298">
    <w:name w:val="List Table 5 Dark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299">
    <w:name w:val="List Table 5 Dark Accent 1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1D824C" w:themeColor="accent1" w:sz="24" w:space="0"/>
        <w:left w:val="single" w:color="1D824C" w:themeColor="accent1" w:sz="24" w:space="0"/>
        <w:bottom w:val="single" w:color="1D824C" w:themeColor="accent1" w:sz="24" w:space="0"/>
        <w:right w:val="single" w:color="1D824C" w:themeColor="accent1" w:sz="24" w:space="0"/>
      </w:tblBorders>
    </w:tblPr>
    <w:tcPr>
      <w:shd w:val="clear" w:color="auto" w:fill="1D824C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0">
    <w:name w:val="List Table 5 Dark Accent 2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5556" w:themeColor="accent2" w:sz="24" w:space="0"/>
        <w:left w:val="single" w:color="005556" w:themeColor="accent2" w:sz="24" w:space="0"/>
        <w:bottom w:val="single" w:color="005556" w:themeColor="accent2" w:sz="24" w:space="0"/>
        <w:right w:val="single" w:color="005556" w:themeColor="accent2" w:sz="24" w:space="0"/>
      </w:tblBorders>
    </w:tblPr>
    <w:tcPr>
      <w:shd w:val="clear" w:color="auto" w:fill="005556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1">
    <w:name w:val="List Table 5 Dark Accent 3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B11F35" w:themeColor="accent3" w:sz="24" w:space="0"/>
        <w:left w:val="single" w:color="B11F35" w:themeColor="accent3" w:sz="24" w:space="0"/>
        <w:bottom w:val="single" w:color="B11F35" w:themeColor="accent3" w:sz="24" w:space="0"/>
        <w:right w:val="single" w:color="B11F35" w:themeColor="accent3" w:sz="24" w:space="0"/>
      </w:tblBorders>
    </w:tblPr>
    <w:tcPr>
      <w:shd w:val="clear" w:color="auto" w:fill="B11F3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2">
    <w:name w:val="List Table 5 Dark Accent 4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856628" w:themeColor="accent4" w:sz="24" w:space="0"/>
        <w:left w:val="single" w:color="856628" w:themeColor="accent4" w:sz="24" w:space="0"/>
        <w:bottom w:val="single" w:color="856628" w:themeColor="accent4" w:sz="24" w:space="0"/>
        <w:right w:val="single" w:color="856628" w:themeColor="accent4" w:sz="24" w:space="0"/>
      </w:tblBorders>
    </w:tblPr>
    <w:tcPr>
      <w:shd w:val="clear" w:color="auto" w:fill="856628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3">
    <w:name w:val="List Table 5 Dark Accent 5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4">
    <w:name w:val="List Table 5 Dark Accent 6"/>
    <w:basedOn w:val="106"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B6A88" w:themeColor="accent6" w:sz="24" w:space="0"/>
        <w:left w:val="single" w:color="4B6A88" w:themeColor="accent6" w:sz="24" w:space="0"/>
        <w:bottom w:val="single" w:color="4B6A88" w:themeColor="accent6" w:sz="24" w:space="0"/>
        <w:right w:val="single" w:color="4B6A88" w:themeColor="accent6" w:sz="24" w:space="0"/>
      </w:tblBorders>
    </w:tblPr>
    <w:tcPr>
      <w:shd w:val="clear" w:color="auto" w:fill="4B6A88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05">
    <w:name w:val="List Table 6 Colorful"/>
    <w:basedOn w:val="106"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06">
    <w:name w:val="List Table 6 Colorful Accent 1"/>
    <w:basedOn w:val="106"/>
    <w:uiPriority w:val="51"/>
    <w:rPr>
      <w:color w:val="166239" w:themeColor="accent1" w:themeShade="BF"/>
    </w:rPr>
    <w:tblPr>
      <w:tblBorders>
        <w:top w:val="single" w:color="1D824C" w:themeColor="accent1" w:sz="4" w:space="0"/>
        <w:bottom w:val="single" w:color="1D824C" w:themeColor="accent1" w:sz="4" w:space="0"/>
      </w:tblBorders>
    </w:tblPr>
    <w:tblStylePr w:type="firstRow">
      <w:rPr>
        <w:b/>
        <w:bCs/>
      </w:rPr>
      <w:tcPr>
        <w:tcBorders>
          <w:bottom w:val="single" w:color="1D824C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</w:style>
  <w:style w:type="table" w:customStyle="1" w:styleId="307">
    <w:name w:val="List Table 6 Colorful Accent 2"/>
    <w:basedOn w:val="106"/>
    <w:uiPriority w:val="51"/>
    <w:rPr>
      <w:color w:val="004041" w:themeColor="accent2" w:themeShade="BF"/>
    </w:rPr>
    <w:tblPr>
      <w:tblBorders>
        <w:top w:val="single" w:color="005556" w:themeColor="accent2" w:sz="4" w:space="0"/>
        <w:bottom w:val="single" w:color="005556" w:themeColor="accent2" w:sz="4" w:space="0"/>
      </w:tblBorders>
    </w:tblPr>
    <w:tblStylePr w:type="firstRow">
      <w:rPr>
        <w:b/>
        <w:bCs/>
      </w:rPr>
      <w:tcPr>
        <w:tcBorders>
          <w:bottom w:val="single" w:color="005556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</w:style>
  <w:style w:type="table" w:customStyle="1" w:styleId="308">
    <w:name w:val="List Table 6 Colorful Accent 3"/>
    <w:basedOn w:val="106"/>
    <w:uiPriority w:val="51"/>
    <w:rPr>
      <w:color w:val="851728" w:themeColor="accent3" w:themeShade="BF"/>
    </w:rPr>
    <w:tblPr>
      <w:tblBorders>
        <w:top w:val="single" w:color="B11F35" w:themeColor="accent3" w:sz="4" w:space="0"/>
        <w:bottom w:val="single" w:color="B11F35" w:themeColor="accent3" w:sz="4" w:space="0"/>
      </w:tblBorders>
    </w:tblPr>
    <w:tblStylePr w:type="firstRow">
      <w:rPr>
        <w:b/>
        <w:bCs/>
      </w:rPr>
      <w:tcPr>
        <w:tcBorders>
          <w:bottom w:val="single" w:color="B11F3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</w:style>
  <w:style w:type="table" w:customStyle="1" w:styleId="309">
    <w:name w:val="List Table 6 Colorful Accent 4"/>
    <w:basedOn w:val="106"/>
    <w:uiPriority w:val="51"/>
    <w:rPr>
      <w:color w:val="644D1E" w:themeColor="accent4" w:themeShade="BF"/>
    </w:rPr>
    <w:tblPr>
      <w:tblBorders>
        <w:top w:val="single" w:color="856628" w:themeColor="accent4" w:sz="4" w:space="0"/>
        <w:bottom w:val="single" w:color="856628" w:themeColor="accent4" w:sz="4" w:space="0"/>
      </w:tblBorders>
    </w:tblPr>
    <w:tblStylePr w:type="firstRow">
      <w:rPr>
        <w:b/>
        <w:bCs/>
      </w:rPr>
      <w:tcPr>
        <w:tcBorders>
          <w:bottom w:val="single" w:color="856628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</w:style>
  <w:style w:type="table" w:customStyle="1" w:styleId="310">
    <w:name w:val="List Table 6 Colorful Accent 5"/>
    <w:basedOn w:val="106"/>
    <w:uiPriority w:val="51"/>
    <w:rPr>
      <w:color w:val="5F2539" w:themeColor="accent5" w:themeShade="BF"/>
    </w:rPr>
    <w:tblPr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</w:style>
  <w:style w:type="table" w:customStyle="1" w:styleId="311">
    <w:name w:val="List Table 6 Colorful Accent 6"/>
    <w:basedOn w:val="106"/>
    <w:uiPriority w:val="51"/>
    <w:rPr>
      <w:color w:val="385066" w:themeColor="accent6" w:themeShade="BF"/>
    </w:rPr>
    <w:tblPr>
      <w:tblBorders>
        <w:top w:val="single" w:color="4B6A88" w:themeColor="accent6" w:sz="4" w:space="0"/>
        <w:bottom w:val="single" w:color="4B6A88" w:themeColor="accent6" w:sz="4" w:space="0"/>
      </w:tblBorders>
    </w:tblPr>
    <w:tblStylePr w:type="firstRow">
      <w:rPr>
        <w:b/>
        <w:bCs/>
      </w:rPr>
      <w:tcPr>
        <w:tcBorders>
          <w:bottom w:val="single" w:color="4B6A88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</w:style>
  <w:style w:type="table" w:customStyle="1" w:styleId="312">
    <w:name w:val="List Table 7 Colorful"/>
    <w:basedOn w:val="106"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3">
    <w:name w:val="List Table 7 Colorful Accent 1"/>
    <w:basedOn w:val="106"/>
    <w:uiPriority w:val="52"/>
    <w:rPr>
      <w:color w:val="166239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1D824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1D824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1D824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1D824C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5F2DA" w:themeFill="accent1" w:themeFillTint="33"/>
      </w:tcPr>
    </w:tblStylePr>
    <w:tblStylePr w:type="band1Horz">
      <w:tcPr>
        <w:shd w:val="clear" w:color="auto" w:fill="C5F2DA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4">
    <w:name w:val="List Table 7 Colorful Accent 2"/>
    <w:basedOn w:val="106"/>
    <w:uiPriority w:val="52"/>
    <w:rPr>
      <w:color w:val="00404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555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555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555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5556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AAFEFF" w:themeFill="accent2" w:themeFillTint="33"/>
      </w:tcPr>
    </w:tblStylePr>
    <w:tblStylePr w:type="band1Horz">
      <w:tcPr>
        <w:shd w:val="clear" w:color="auto" w:fill="AAFEFF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5">
    <w:name w:val="List Table 7 Colorful Accent 3"/>
    <w:basedOn w:val="106"/>
    <w:uiPriority w:val="52"/>
    <w:rPr>
      <w:color w:val="851728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B11F3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B11F3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B11F3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B11F3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F5CBD1" w:themeFill="accent3" w:themeFillTint="33"/>
      </w:tcPr>
    </w:tblStylePr>
    <w:tblStylePr w:type="band1Horz">
      <w:tcPr>
        <w:shd w:val="clear" w:color="auto" w:fill="F5CBD1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6">
    <w:name w:val="List Table 7 Colorful Accent 4"/>
    <w:basedOn w:val="106"/>
    <w:uiPriority w:val="52"/>
    <w:rPr>
      <w:color w:val="644D1E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856628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856628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856628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856628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EFE3CB" w:themeFill="accent4" w:themeFillTint="33"/>
      </w:tcPr>
    </w:tblStylePr>
    <w:tblStylePr w:type="band1Horz">
      <w:tcPr>
        <w:shd w:val="clear" w:color="auto" w:fill="EFE3CB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7">
    <w:name w:val="List Table 7 Colorful Accent 5"/>
    <w:basedOn w:val="106"/>
    <w:uiPriority w:val="52"/>
    <w:rPr>
      <w:color w:val="5F2539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ECCED9" w:themeFill="accent5" w:themeFillTint="33"/>
      </w:tcPr>
    </w:tblStylePr>
    <w:tblStylePr w:type="band1Horz">
      <w:tcPr>
        <w:shd w:val="clear" w:color="auto" w:fill="ECCED9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18">
    <w:name w:val="List Table 7 Colorful Accent 6"/>
    <w:basedOn w:val="106"/>
    <w:uiPriority w:val="52"/>
    <w:rPr>
      <w:color w:val="385066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B6A88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B6A88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B6A88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B6A88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D8E1E9" w:themeFill="accent6" w:themeFillTint="33"/>
      </w:tcPr>
    </w:tblStylePr>
    <w:tblStylePr w:type="band1Horz">
      <w:tcPr>
        <w:shd w:val="clear" w:color="auto" w:fill="D8E1E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styleId="319">
    <w:name w:val="Medium Grid 1"/>
    <w:basedOn w:val="106"/>
    <w:semiHidden/>
    <w:unhideWhenUs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styleId="320">
    <w:name w:val="Medium Grid 1 Accent 1"/>
    <w:basedOn w:val="106"/>
    <w:semiHidden/>
    <w:unhideWhenUsed/>
    <w:uiPriority w:val="67"/>
    <w:tblPr>
      <w:tblBorders>
        <w:top w:val="single" w:color="2DCA76" w:themeColor="accent1" w:themeTint="BF" w:sz="8" w:space="0"/>
        <w:left w:val="single" w:color="2DCA76" w:themeColor="accent1" w:themeTint="BF" w:sz="8" w:space="0"/>
        <w:bottom w:val="single" w:color="2DCA76" w:themeColor="accent1" w:themeTint="BF" w:sz="8" w:space="0"/>
        <w:right w:val="single" w:color="2DCA76" w:themeColor="accent1" w:themeTint="BF" w:sz="8" w:space="0"/>
        <w:insideH w:val="single" w:color="2DCA76" w:themeColor="accent1" w:themeTint="BF" w:sz="8" w:space="0"/>
        <w:insideV w:val="single" w:color="2DCA76" w:themeColor="accent1" w:themeTint="BF" w:sz="8" w:space="0"/>
      </w:tblBorders>
    </w:tblPr>
    <w:tcPr>
      <w:shd w:val="clear" w:color="auto" w:fill="B8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2DCA76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0DFA3" w:themeFill="accent1" w:themeFillTint="7F"/>
      </w:tcPr>
    </w:tblStylePr>
    <w:tblStylePr w:type="band1Horz">
      <w:tcPr>
        <w:shd w:val="clear" w:color="auto" w:fill="70DFA3" w:themeFill="accent1" w:themeFillTint="7F"/>
      </w:tcPr>
    </w:tblStylePr>
  </w:style>
  <w:style w:type="table" w:styleId="321">
    <w:name w:val="Medium Grid 1 Accent 2"/>
    <w:basedOn w:val="106"/>
    <w:semiHidden/>
    <w:unhideWhenUsed/>
    <w:uiPriority w:val="67"/>
    <w:tblPr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  <w:insideV w:val="single" w:color="00BEC0" w:themeColor="accent2" w:themeTint="BF" w:sz="8" w:space="0"/>
      </w:tblBorders>
    </w:tblPr>
    <w:tcPr>
      <w:shd w:val="clear" w:color="auto" w:fill="96FD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00BE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2BFCFF" w:themeFill="accent2" w:themeFillTint="7F"/>
      </w:tcPr>
    </w:tblStylePr>
    <w:tblStylePr w:type="band1Horz">
      <w:tcPr>
        <w:shd w:val="clear" w:color="auto" w:fill="2BFCFF" w:themeFill="accent2" w:themeFillTint="7F"/>
      </w:tcPr>
    </w:tblStylePr>
  </w:style>
  <w:style w:type="table" w:styleId="322">
    <w:name w:val="Medium Grid 1 Accent 3"/>
    <w:basedOn w:val="106"/>
    <w:semiHidden/>
    <w:unhideWhenUsed/>
    <w:uiPriority w:val="67"/>
    <w:tblPr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  <w:insideV w:val="single" w:color="DD3E56" w:themeColor="accent3" w:themeTint="BF" w:sz="8" w:space="0"/>
      </w:tblBorders>
    </w:tblPr>
    <w:tcPr>
      <w:shd w:val="clear" w:color="auto" w:fill="F3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DD3E56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87F8E" w:themeFill="accent3" w:themeFillTint="7F"/>
      </w:tcPr>
    </w:tblStylePr>
    <w:tblStylePr w:type="band1Horz">
      <w:tcPr>
        <w:shd w:val="clear" w:color="auto" w:fill="E87F8E" w:themeFill="accent3" w:themeFillTint="7F"/>
      </w:tcPr>
    </w:tblStylePr>
  </w:style>
  <w:style w:type="table" w:styleId="323">
    <w:name w:val="Medium Grid 1 Accent 4"/>
    <w:basedOn w:val="106"/>
    <w:semiHidden/>
    <w:unhideWhenUsed/>
    <w:uiPriority w:val="67"/>
    <w:tblPr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  <w:insideV w:val="single" w:color="C4973C" w:themeColor="accent4" w:themeTint="BF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4973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8BA7D" w:themeFill="accent4" w:themeFillTint="7F"/>
      </w:tcPr>
    </w:tblStylePr>
    <w:tblStylePr w:type="band1Horz">
      <w:tcPr>
        <w:shd w:val="clear" w:color="auto" w:fill="D8BA7D" w:themeFill="accent4" w:themeFillTint="7F"/>
      </w:tcPr>
    </w:tblStylePr>
  </w:style>
  <w:style w:type="table" w:styleId="324">
    <w:name w:val="Medium Grid 1 Accent 5"/>
    <w:basedOn w:val="106"/>
    <w:semiHidden/>
    <w:unhideWhenUsed/>
    <w:uiPriority w:val="67"/>
    <w:tblPr>
      <w:tblBorders>
        <w:top w:val="single" w:color="B84A71" w:themeColor="accent5" w:themeTint="BF" w:sz="8" w:space="0"/>
        <w:left w:val="single" w:color="B84A71" w:themeColor="accent5" w:themeTint="BF" w:sz="8" w:space="0"/>
        <w:bottom w:val="single" w:color="B84A71" w:themeColor="accent5" w:themeTint="BF" w:sz="8" w:space="0"/>
        <w:right w:val="single" w:color="B84A71" w:themeColor="accent5" w:themeTint="BF" w:sz="8" w:space="0"/>
        <w:insideH w:val="single" w:color="B84A71" w:themeColor="accent5" w:themeTint="BF" w:sz="8" w:space="0"/>
        <w:insideV w:val="single" w:color="B84A71" w:themeColor="accent5" w:themeTint="BF" w:sz="8" w:space="0"/>
      </w:tblBorders>
    </w:tblPr>
    <w:tcPr>
      <w:shd w:val="clear" w:color="auto" w:fill="E7C3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84A71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086A0" w:themeFill="accent5" w:themeFillTint="7F"/>
      </w:tcPr>
    </w:tblStylePr>
    <w:tblStylePr w:type="band1Horz">
      <w:tcPr>
        <w:shd w:val="clear" w:color="auto" w:fill="D086A0" w:themeFill="accent5" w:themeFillTint="7F"/>
      </w:tcPr>
    </w:tblStylePr>
  </w:style>
  <w:style w:type="table" w:styleId="325">
    <w:name w:val="Medium Grid 1 Accent 6"/>
    <w:basedOn w:val="106"/>
    <w:semiHidden/>
    <w:unhideWhenUsed/>
    <w:uiPriority w:val="67"/>
    <w:tblPr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  <w:insideV w:val="single" w:color="6E8FAF" w:themeColor="accent6" w:themeTint="BF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6E8FA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9FB4CA" w:themeFill="accent6" w:themeFillTint="7F"/>
      </w:tcPr>
    </w:tblStylePr>
    <w:tblStylePr w:type="band1Horz">
      <w:tcPr>
        <w:shd w:val="clear" w:color="auto" w:fill="9FB4CA" w:themeFill="accent6" w:themeFillTint="7F"/>
      </w:tcPr>
    </w:tblStylePr>
  </w:style>
  <w:style w:type="table" w:styleId="326">
    <w:name w:val="Medium Grid 2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27">
    <w:name w:val="Medium Grid 2 Accent 1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cPr>
      <w:shd w:val="clear" w:color="auto" w:fill="B8EFD1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2F8ED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cPr>
        <w:shd w:val="clear" w:color="auto" w:fill="70DFA3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0DFA3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28">
    <w:name w:val="Medium Grid 2 Accent 2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cPr>
      <w:shd w:val="clear" w:color="auto" w:fill="96FDFE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cPr>
        <w:shd w:val="clear" w:color="auto" w:fill="2BFCFF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2BFCFF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29">
    <w:name w:val="Medium Grid 2 Accent 3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cPr>
      <w:shd w:val="clear" w:color="auto" w:fill="F3BFC7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BD1" w:themeFill="accent3" w:themeFillTint="33"/>
      </w:tcPr>
    </w:tblStylePr>
    <w:tblStylePr w:type="band1Vert">
      <w:tcPr>
        <w:shd w:val="clear" w:color="auto" w:fill="E87F8E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E87F8E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30">
    <w:name w:val="Medium Grid 2 Accent 4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B" w:themeFill="accent4" w:themeFillTint="33"/>
      </w:tcPr>
    </w:tblStylePr>
    <w:tblStylePr w:type="band1Vert">
      <w:tcPr>
        <w:shd w:val="clear" w:color="auto" w:fill="D8BA7D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8BA7D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31">
    <w:name w:val="Medium Grid 2 Accent 5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D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cPr>
        <w:shd w:val="clear" w:color="auto" w:fill="D086A0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086A0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32">
    <w:name w:val="Medium Grid 2 Accent 6"/>
    <w:basedOn w:val="106"/>
    <w:semiHidden/>
    <w:unhideWhenUsed/>
    <w:uiPriority w:val="68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cPr>
        <w:shd w:val="clear" w:color="auto" w:fill="9FB4CA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9FB4CA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styleId="333">
    <w:name w:val="Medium Grid 3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334">
    <w:name w:val="Medium Grid 3 Accent 1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EFD1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0DFA3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0DFA3" w:themeFill="accent1" w:themeFillTint="7F"/>
      </w:tcPr>
    </w:tblStylePr>
  </w:style>
  <w:style w:type="table" w:styleId="335">
    <w:name w:val="Medium Grid 3 Accent 2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6FDFE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2BFCFF" w:themeFill="accent2" w:themeFillTint="7F"/>
      </w:tcPr>
    </w:tblStylePr>
  </w:style>
  <w:style w:type="table" w:styleId="336">
    <w:name w:val="Medium Grid 3 Accent 3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BFC7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7F8E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87F8E" w:themeFill="accent3" w:themeFillTint="7F"/>
      </w:tcPr>
    </w:tblStylePr>
  </w:style>
  <w:style w:type="table" w:styleId="337">
    <w:name w:val="Medium Grid 3 Accent 4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8BA7D" w:themeFill="accent4" w:themeFillTint="7F"/>
      </w:tcPr>
    </w:tblStylePr>
  </w:style>
  <w:style w:type="table" w:styleId="338">
    <w:name w:val="Medium Grid 3 Accent 5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D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086A0" w:themeFill="accent5" w:themeFillTint="7F"/>
      </w:tcPr>
    </w:tblStylePr>
  </w:style>
  <w:style w:type="table" w:styleId="339">
    <w:name w:val="Medium Grid 3 Accent 6"/>
    <w:basedOn w:val="106"/>
    <w:semiHidden/>
    <w:unhideWhenUsed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B4CA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9FB4CA" w:themeFill="accent6" w:themeFillTint="7F"/>
      </w:tcPr>
    </w:tblStylePr>
  </w:style>
  <w:style w:type="table" w:styleId="340">
    <w:name w:val="Medium List 1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styleId="341">
    <w:name w:val="Medium List 1 Accent 1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1D824C" w:themeColor="accent1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band1Vert">
      <w:tcPr>
        <w:shd w:val="clear" w:color="auto" w:fill="B8EFD1" w:themeFill="accent1" w:themeFillTint="3F"/>
      </w:tcPr>
    </w:tblStylePr>
    <w:tblStylePr w:type="band1Horz">
      <w:tcPr>
        <w:shd w:val="clear" w:color="auto" w:fill="B8EFD1" w:themeFill="accent1" w:themeFillTint="3F"/>
      </w:tcPr>
    </w:tblStylePr>
  </w:style>
  <w:style w:type="table" w:styleId="342">
    <w:name w:val="Medium List 1 Accent 2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5556" w:themeColor="accent2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band1Vert">
      <w:tcPr>
        <w:shd w:val="clear" w:color="auto" w:fill="96FDFE" w:themeFill="accent2" w:themeFillTint="3F"/>
      </w:tcPr>
    </w:tblStylePr>
    <w:tblStylePr w:type="band1Horz">
      <w:tcPr>
        <w:shd w:val="clear" w:color="auto" w:fill="96FDFE" w:themeFill="accent2" w:themeFillTint="3F"/>
      </w:tcPr>
    </w:tblStylePr>
  </w:style>
  <w:style w:type="table" w:styleId="343">
    <w:name w:val="Medium List 1 Accent 3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B11F35" w:themeColor="accent3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band1Vert">
      <w:tcPr>
        <w:shd w:val="clear" w:color="auto" w:fill="F3BFC7" w:themeFill="accent3" w:themeFillTint="3F"/>
      </w:tcPr>
    </w:tblStylePr>
    <w:tblStylePr w:type="band1Horz">
      <w:tcPr>
        <w:shd w:val="clear" w:color="auto" w:fill="F3BFC7" w:themeFill="accent3" w:themeFillTint="3F"/>
      </w:tcPr>
    </w:tblStylePr>
  </w:style>
  <w:style w:type="table" w:styleId="344">
    <w:name w:val="Medium List 1 Accent 4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56628" w:themeColor="accent4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band1Vert">
      <w:tcPr>
        <w:shd w:val="clear" w:color="auto" w:fill="EBDCBE" w:themeFill="accent4" w:themeFillTint="3F"/>
      </w:tcPr>
    </w:tblStylePr>
    <w:tblStylePr w:type="band1Horz">
      <w:tcPr>
        <w:shd w:val="clear" w:color="auto" w:fill="EBDCBE" w:themeFill="accent4" w:themeFillTint="3F"/>
      </w:tcPr>
    </w:tblStylePr>
  </w:style>
  <w:style w:type="table" w:styleId="345">
    <w:name w:val="Medium List 1 Accent 5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cPr>
        <w:shd w:val="clear" w:color="auto" w:fill="E7C3D0" w:themeFill="accent5" w:themeFillTint="3F"/>
      </w:tcPr>
    </w:tblStylePr>
    <w:tblStylePr w:type="band1Horz">
      <w:tcPr>
        <w:shd w:val="clear" w:color="auto" w:fill="E7C3D0" w:themeFill="accent5" w:themeFillTint="3F"/>
      </w:tcPr>
    </w:tblStylePr>
  </w:style>
  <w:style w:type="table" w:styleId="346">
    <w:name w:val="Medium List 1 Accent 6"/>
    <w:basedOn w:val="106"/>
    <w:semiHidden/>
    <w:unhideWhenUs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6A88" w:themeColor="accent6" w:sz="8" w:space="0"/>
        </w:tcBorders>
      </w:tcPr>
    </w:tblStylePr>
    <w:tblStylePr w:type="lastRow">
      <w:rPr>
        <w:b/>
        <w:bCs/>
        <w:color w:val="161616" w:themeColor="text2"/>
        <w14:textFill>
          <w14:solidFill>
            <w14:schemeClr w14:val="tx2"/>
          </w14:solidFill>
        </w14:textFill>
      </w:rPr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band1Vert">
      <w:tcPr>
        <w:shd w:val="clear" w:color="auto" w:fill="CFDAE4" w:themeFill="accent6" w:themeFillTint="3F"/>
      </w:tcPr>
    </w:tblStylePr>
    <w:tblStylePr w:type="band1Horz">
      <w:tcPr>
        <w:shd w:val="clear" w:color="auto" w:fill="CFDAE4" w:themeFill="accent6" w:themeFillTint="3F"/>
      </w:tcPr>
    </w:tblStylePr>
  </w:style>
  <w:style w:type="table" w:styleId="347">
    <w:name w:val="Medium List 2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48">
    <w:name w:val="Medium List 2 Accent 1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1D824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1D824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1D824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8EFD1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8EFD1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49">
    <w:name w:val="Medium List 2 Accent 2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555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555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96FDFE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96FDFE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50">
    <w:name w:val="Medium List 2 Accent 3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B11F3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B11F3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3BFC7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3BFC7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51">
    <w:name w:val="Medium List 2 Accent 4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56628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56628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52">
    <w:name w:val="Medium List 2 Accent 5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7C3D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7C3D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53">
    <w:name w:val="Medium List 2 Accent 6"/>
    <w:basedOn w:val="106"/>
    <w:semiHidden/>
    <w:unhideWhenUsed/>
    <w:uiPriority w:val="66"/>
    <w:rPr>
      <w:rFonts w:ascii="Georgia" w:hAnsi="Georgia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6A88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6A88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styleId="354">
    <w:name w:val="Medium Shading 1"/>
    <w:basedOn w:val="106"/>
    <w:semiHidden/>
    <w:unhideWhenUs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55">
    <w:name w:val="Medium Shading 1 Accent 1"/>
    <w:basedOn w:val="106"/>
    <w:semiHidden/>
    <w:unhideWhenUsed/>
    <w:uiPriority w:val="63"/>
    <w:tblPr>
      <w:tblBorders>
        <w:top w:val="single" w:color="2DCA76" w:themeColor="accent1" w:themeTint="BF" w:sz="8" w:space="0"/>
        <w:left w:val="single" w:color="2DCA76" w:themeColor="accent1" w:themeTint="BF" w:sz="8" w:space="0"/>
        <w:bottom w:val="single" w:color="2DCA76" w:themeColor="accent1" w:themeTint="BF" w:sz="8" w:space="0"/>
        <w:right w:val="single" w:color="2DCA76" w:themeColor="accent1" w:themeTint="BF" w:sz="8" w:space="0"/>
        <w:insideH w:val="single" w:color="2DCA76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2DCA76" w:themeColor="accent1" w:themeTint="BF" w:sz="8" w:space="0"/>
          <w:left w:val="single" w:color="2DCA76" w:themeColor="accent1" w:themeTint="BF" w:sz="8" w:space="0"/>
          <w:bottom w:val="single" w:color="2DCA76" w:themeColor="accent1" w:themeTint="BF" w:sz="8" w:space="0"/>
          <w:right w:val="single" w:color="2DCA76" w:themeColor="accent1" w:themeTint="BF" w:sz="8" w:space="0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2DCA76" w:themeColor="accent1" w:themeTint="BF" w:sz="6" w:space="0"/>
          <w:left w:val="single" w:color="2DCA76" w:themeColor="accent1" w:themeTint="BF" w:sz="8" w:space="0"/>
          <w:bottom w:val="single" w:color="2DCA76" w:themeColor="accent1" w:themeTint="BF" w:sz="8" w:space="0"/>
          <w:right w:val="single" w:color="2DCA76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8EFD1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8EFD1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56">
    <w:name w:val="Medium Shading 1 Accent 2"/>
    <w:basedOn w:val="106"/>
    <w:semiHidden/>
    <w:unhideWhenUsed/>
    <w:uiPriority w:val="63"/>
    <w:tblPr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BEC0" w:themeColor="accent2" w:themeTint="BF" w:sz="8" w:space="0"/>
          <w:left w:val="single" w:color="00BEC0" w:themeColor="accent2" w:themeTint="BF" w:sz="8" w:space="0"/>
          <w:bottom w:val="single" w:color="00BEC0" w:themeColor="accent2" w:themeTint="BF" w:sz="8" w:space="0"/>
          <w:right w:val="single" w:color="00BEC0" w:themeColor="accent2" w:themeTint="BF" w:sz="8" w:space="0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BEC0" w:themeColor="accent2" w:themeTint="BF" w:sz="6" w:space="0"/>
          <w:left w:val="single" w:color="00BEC0" w:themeColor="accent2" w:themeTint="BF" w:sz="8" w:space="0"/>
          <w:bottom w:val="single" w:color="00BEC0" w:themeColor="accent2" w:themeTint="BF" w:sz="8" w:space="0"/>
          <w:right w:val="single" w:color="00BE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96FDFE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96FDFE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57">
    <w:name w:val="Medium Shading 1 Accent 3"/>
    <w:basedOn w:val="106"/>
    <w:semiHidden/>
    <w:unhideWhenUsed/>
    <w:uiPriority w:val="63"/>
    <w:tblPr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DD3E56" w:themeColor="accent3" w:themeTint="BF" w:sz="8" w:space="0"/>
          <w:left w:val="single" w:color="DD3E56" w:themeColor="accent3" w:themeTint="BF" w:sz="8" w:space="0"/>
          <w:bottom w:val="single" w:color="DD3E56" w:themeColor="accent3" w:themeTint="BF" w:sz="8" w:space="0"/>
          <w:right w:val="single" w:color="DD3E56" w:themeColor="accent3" w:themeTint="BF" w:sz="8" w:space="0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DD3E56" w:themeColor="accent3" w:themeTint="BF" w:sz="6" w:space="0"/>
          <w:left w:val="single" w:color="DD3E56" w:themeColor="accent3" w:themeTint="BF" w:sz="8" w:space="0"/>
          <w:bottom w:val="single" w:color="DD3E56" w:themeColor="accent3" w:themeTint="BF" w:sz="8" w:space="0"/>
          <w:right w:val="single" w:color="DD3E56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3BFC7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3BFC7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58">
    <w:name w:val="Medium Shading 1 Accent 4"/>
    <w:basedOn w:val="106"/>
    <w:semiHidden/>
    <w:unhideWhenUsed/>
    <w:uiPriority w:val="63"/>
    <w:tblPr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4973C" w:themeColor="accent4" w:themeTint="BF" w:sz="8" w:space="0"/>
          <w:left w:val="single" w:color="C4973C" w:themeColor="accent4" w:themeTint="BF" w:sz="8" w:space="0"/>
          <w:bottom w:val="single" w:color="C4973C" w:themeColor="accent4" w:themeTint="BF" w:sz="8" w:space="0"/>
          <w:right w:val="single" w:color="C4973C" w:themeColor="accent4" w:themeTint="BF" w:sz="8" w:space="0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4973C" w:themeColor="accent4" w:themeTint="BF" w:sz="6" w:space="0"/>
          <w:left w:val="single" w:color="C4973C" w:themeColor="accent4" w:themeTint="BF" w:sz="8" w:space="0"/>
          <w:bottom w:val="single" w:color="C4973C" w:themeColor="accent4" w:themeTint="BF" w:sz="8" w:space="0"/>
          <w:right w:val="single" w:color="C4973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BDCBE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59">
    <w:name w:val="Medium Shading 1 Accent 5"/>
    <w:basedOn w:val="106"/>
    <w:semiHidden/>
    <w:unhideWhenUsed/>
    <w:uiPriority w:val="63"/>
    <w:tblPr>
      <w:tblBorders>
        <w:top w:val="single" w:color="B84A71" w:themeColor="accent5" w:themeTint="BF" w:sz="8" w:space="0"/>
        <w:left w:val="single" w:color="B84A71" w:themeColor="accent5" w:themeTint="BF" w:sz="8" w:space="0"/>
        <w:bottom w:val="single" w:color="B84A71" w:themeColor="accent5" w:themeTint="BF" w:sz="8" w:space="0"/>
        <w:right w:val="single" w:color="B84A71" w:themeColor="accent5" w:themeTint="BF" w:sz="8" w:space="0"/>
        <w:insideH w:val="single" w:color="B84A71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84A71" w:themeColor="accent5" w:themeTint="BF" w:sz="8" w:space="0"/>
          <w:left w:val="single" w:color="B84A71" w:themeColor="accent5" w:themeTint="BF" w:sz="8" w:space="0"/>
          <w:bottom w:val="single" w:color="B84A71" w:themeColor="accent5" w:themeTint="BF" w:sz="8" w:space="0"/>
          <w:right w:val="single" w:color="B84A71" w:themeColor="accent5" w:themeTint="BF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84A71" w:themeColor="accent5" w:themeTint="BF" w:sz="6" w:space="0"/>
          <w:left w:val="single" w:color="B84A71" w:themeColor="accent5" w:themeTint="BF" w:sz="8" w:space="0"/>
          <w:bottom w:val="single" w:color="B84A71" w:themeColor="accent5" w:themeTint="BF" w:sz="8" w:space="0"/>
          <w:right w:val="single" w:color="B84A71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7C3D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7C3D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60">
    <w:name w:val="Medium Shading 1 Accent 6"/>
    <w:basedOn w:val="106"/>
    <w:semiHidden/>
    <w:unhideWhenUsed/>
    <w:uiPriority w:val="63"/>
    <w:tblPr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6E8FAF" w:themeColor="accent6" w:themeTint="BF" w:sz="8" w:space="0"/>
          <w:left w:val="single" w:color="6E8FAF" w:themeColor="accent6" w:themeTint="BF" w:sz="8" w:space="0"/>
          <w:bottom w:val="single" w:color="6E8FAF" w:themeColor="accent6" w:themeTint="BF" w:sz="8" w:space="0"/>
          <w:right w:val="single" w:color="6E8FAF" w:themeColor="accent6" w:themeTint="BF" w:sz="8" w:space="0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6E8FAF" w:themeColor="accent6" w:themeTint="BF" w:sz="6" w:space="0"/>
          <w:left w:val="single" w:color="6E8FAF" w:themeColor="accent6" w:themeTint="BF" w:sz="8" w:space="0"/>
          <w:bottom w:val="single" w:color="6E8FAF" w:themeColor="accent6" w:themeTint="BF" w:sz="8" w:space="0"/>
          <w:right w:val="single" w:color="6E8FA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FDAE4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styleId="361">
    <w:name w:val="Medium Shading 2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2">
    <w:name w:val="Medium Shading 2 Accent 1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3">
    <w:name w:val="Medium Shading 2 Accent 2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4">
    <w:name w:val="Medium Shading 2 Accent 3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5">
    <w:name w:val="Medium Shading 2 Accent 4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6">
    <w:name w:val="Medium Shading 2 Accent 5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367">
    <w:name w:val="Medium Shading 2 Accent 6"/>
    <w:basedOn w:val="106"/>
    <w:semiHidden/>
    <w:unhideWhenUs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368">
    <w:name w:val="En-tête de message Car"/>
    <w:basedOn w:val="11"/>
    <w:link w:val="48"/>
    <w:semiHidden/>
    <w:uiPriority w:val="99"/>
    <w:rPr>
      <w:rFonts w:ascii="Georgia" w:hAnsi="Georgia" w:eastAsiaTheme="majorEastAsia" w:cstheme="majorBidi"/>
      <w:sz w:val="24"/>
      <w:szCs w:val="24"/>
      <w:shd w:val="pct20" w:color="auto" w:fill="auto"/>
    </w:rPr>
  </w:style>
  <w:style w:type="paragraph" w:styleId="369">
    <w:name w:val="No Spacing"/>
    <w:semiHidden/>
    <w:unhideWhenUsed/>
    <w:qFormat/>
    <w:uiPriority w:val="1"/>
    <w:rPr>
      <w:rFonts w:ascii="Calibri" w:hAnsi="Calibri" w:cs="Calibri" w:eastAsiaTheme="minorHAnsi"/>
      <w:color w:val="595959" w:themeColor="text1" w:themeTint="A6"/>
      <w:sz w:val="22"/>
      <w:szCs w:val="22"/>
      <w:lang w:val="fr-FR" w:eastAsia="en-US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0">
    <w:name w:val="Titre de note Car"/>
    <w:basedOn w:val="11"/>
    <w:link w:val="55"/>
    <w:semiHidden/>
    <w:uiPriority w:val="99"/>
    <w:rPr>
      <w:rFonts w:ascii="Calibri" w:hAnsi="Calibri" w:cs="Calibri"/>
    </w:rPr>
  </w:style>
  <w:style w:type="table" w:customStyle="1" w:styleId="371">
    <w:name w:val="Plain Table 1"/>
    <w:basedOn w:val="10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72">
    <w:name w:val="Plain Table 2"/>
    <w:basedOn w:val="106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73">
    <w:name w:val="Plain Table 3"/>
    <w:basedOn w:val="106"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74">
    <w:name w:val="Plain Table 4"/>
    <w:basedOn w:val="106"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75">
    <w:name w:val="Plain Table 5"/>
    <w:basedOn w:val="106"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76">
    <w:name w:val="Salutations Car"/>
    <w:basedOn w:val="11"/>
    <w:link w:val="102"/>
    <w:semiHidden/>
    <w:uiPriority w:val="99"/>
    <w:rPr>
      <w:rFonts w:ascii="Calibri" w:hAnsi="Calibri" w:cs="Calibri"/>
    </w:rPr>
  </w:style>
  <w:style w:type="character" w:customStyle="1" w:styleId="377">
    <w:name w:val="Signature Car"/>
    <w:basedOn w:val="11"/>
    <w:link w:val="98"/>
    <w:semiHidden/>
    <w:uiPriority w:val="99"/>
    <w:rPr>
      <w:rFonts w:ascii="Calibri" w:hAnsi="Calibri" w:cs="Calibri"/>
    </w:rPr>
  </w:style>
  <w:style w:type="character" w:customStyle="1" w:styleId="378">
    <w:name w:val="Subtle Emphasis"/>
    <w:basedOn w:val="11"/>
    <w:semiHidden/>
    <w:unhideWhenUsed/>
    <w:uiPriority w:val="19"/>
    <w:rPr>
      <w:rFonts w:ascii="Calibri" w:hAnsi="Calibri" w:cs="Calibr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styleId="379">
    <w:name w:val="Table 3D effects 1"/>
    <w:basedOn w:val="106"/>
    <w:semiHidden/>
    <w:unhideWhenUsed/>
    <w:uiPriority w:val="99"/>
    <w:rPr>
      <w:color w:val="auto"/>
    </w:rPr>
    <w:tcPr>
      <w:shd w:val="solid" w:color="C0C0C0" w:fill="FFFFFF"/>
    </w:tcPr>
    <w:tblStylePr w:type="firstRow">
      <w:rPr>
        <w:b/>
        <w:bCs/>
        <w:color w:val="800080"/>
      </w:r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cPr>
        <w:tcBorders>
          <w:left w:val="nil"/>
          <w:bottom w:val="nil"/>
          <w:tl2br w:val="nil"/>
          <w:tr2bl w:val="nil"/>
        </w:tcBorders>
      </w:tcPr>
    </w:tblStylePr>
    <w:tblStylePr w:type="nwCell">
      <w:tcPr>
        <w:tcBorders>
          <w:bottom w:val="nil"/>
          <w:right w:val="nil"/>
          <w:tl2br w:val="nil"/>
          <w:tr2bl w:val="nil"/>
        </w:tcBorders>
      </w:tcPr>
    </w:tblStylePr>
    <w:tblStylePr w:type="seCell"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cPr>
        <w:tcBorders>
          <w:top w:val="nil"/>
          <w:right w:val="nil"/>
          <w:tl2br w:val="nil"/>
          <w:tr2bl w:val="nil"/>
        </w:tcBorders>
      </w:tcPr>
    </w:tblStylePr>
  </w:style>
  <w:style w:type="table" w:styleId="380">
    <w:name w:val="Table 3D effects 2"/>
    <w:basedOn w:val="106"/>
    <w:semiHidden/>
    <w:unhideWhenUsed/>
    <w:uiPriority w:val="99"/>
    <w:rPr>
      <w:color w:val="auto"/>
    </w:rPr>
    <w:tcPr>
      <w:shd w:val="solid" w:color="C0C0C0" w:fill="FFFFFF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firstCol"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81">
    <w:name w:val="Table 3D effects 3"/>
    <w:basedOn w:val="106"/>
    <w:semiHidden/>
    <w:unhideWhenUsed/>
    <w:uiPriority w:val="99"/>
    <w:rPr>
      <w:color w:val="auto"/>
    </w:r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firstCol"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band1Horz"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82">
    <w:name w:val="Table Classic 1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83">
    <w:name w:val="Table Classic 2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styleId="384">
    <w:name w:val="Table Classic 3"/>
    <w:basedOn w:val="106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cPr>
        <w:tcBorders>
          <w:tl2br w:val="nil"/>
          <w:tr2bl w:val="nil"/>
        </w:tcBorders>
      </w:tcPr>
    </w:tblStylePr>
  </w:style>
  <w:style w:type="table" w:styleId="385">
    <w:name w:val="Table Classic 4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nw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color w:val="000080"/>
      </w:rPr>
      <w:tcPr>
        <w:tcBorders>
          <w:tl2br w:val="nil"/>
          <w:tr2bl w:val="nil"/>
        </w:tcBorders>
      </w:tcPr>
    </w:tblStylePr>
  </w:style>
  <w:style w:type="table" w:styleId="386">
    <w:name w:val="Table Colorful 1"/>
    <w:basedOn w:val="106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cPr>
        <w:tcBorders>
          <w:tl2br w:val="nil"/>
          <w:tr2bl w:val="nil"/>
        </w:tcBorders>
        <w:shd w:val="solid" w:color="000080" w:fill="FFFFFF"/>
      </w:tcPr>
    </w:tblStylePr>
    <w:tblStylePr w:type="nwCell"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</w:style>
  <w:style w:type="table" w:styleId="387">
    <w:name w:val="Table Colorful 2"/>
    <w:basedOn w:val="106"/>
    <w:semiHidden/>
    <w:unhideWhenUsed/>
    <w:uiPriority w:val="9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cPr>
        <w:tcBorders>
          <w:tl2br w:val="nil"/>
          <w:tr2bl w:val="nil"/>
        </w:tcBorders>
      </w:tcPr>
    </w:tblStylePr>
    <w:tblStylePr w:type="lastCol"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cPr>
        <w:tcBorders>
          <w:tl2br w:val="nil"/>
          <w:tr2bl w:val="nil"/>
        </w:tcBorders>
      </w:tcPr>
    </w:tblStylePr>
  </w:style>
  <w:style w:type="table" w:styleId="388">
    <w:name w:val="Table Colorful 3"/>
    <w:basedOn w:val="106"/>
    <w:semiHidden/>
    <w:unhideWhenUsed/>
    <w:uiPriority w:val="9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389">
    <w:name w:val="Table Columns 1"/>
    <w:basedOn w:val="106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90">
    <w:name w:val="Table Columns 2"/>
    <w:basedOn w:val="106"/>
    <w:semiHidden/>
    <w:unhideWhenUsed/>
    <w:uiPriority w:val="99"/>
    <w:rPr>
      <w:b/>
      <w:bCs/>
      <w:color w:val="auto"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91">
    <w:name w:val="Table Columns 3"/>
    <w:basedOn w:val="106"/>
    <w:semiHidden/>
    <w:unhideWhenUsed/>
    <w:uiPriority w:val="99"/>
    <w:rPr>
      <w:b/>
      <w:bCs/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392">
    <w:name w:val="Table Columns 4"/>
    <w:basedOn w:val="106"/>
    <w:semiHidden/>
    <w:unhideWhenUsed/>
    <w:uiPriority w:val="99"/>
    <w:rPr>
      <w:color w:val="auto"/>
    </w:rPr>
    <w:tblStylePr w:type="firstRow">
      <w:rPr>
        <w:color w:val="FFFFFF"/>
      </w:rPr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</w:style>
  <w:style w:type="table" w:styleId="393">
    <w:name w:val="Table Columns 5"/>
    <w:basedOn w:val="106"/>
    <w:semiHidden/>
    <w:unhideWhenUsed/>
    <w:uiPriority w:val="99"/>
    <w:rPr>
      <w:color w:val="auto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394">
    <w:name w:val="Table Contemporary"/>
    <w:basedOn w:val="106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395">
    <w:name w:val="Table Elegant"/>
    <w:basedOn w:val="106"/>
    <w:semiHidden/>
    <w:unhideWhenUsed/>
    <w:uiPriority w:val="9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styleId="396">
    <w:name w:val="Table Grid 1"/>
    <w:basedOn w:val="106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cPr>
        <w:tcBorders>
          <w:tl2br w:val="nil"/>
          <w:tr2bl w:val="nil"/>
        </w:tcBorders>
      </w:tcPr>
    </w:tblStylePr>
    <w:tblStylePr w:type="lastCol">
      <w:rPr>
        <w:i/>
        <w:iCs/>
      </w:rPr>
      <w:tcPr>
        <w:tcBorders>
          <w:tl2br w:val="nil"/>
          <w:tr2bl w:val="nil"/>
        </w:tcBorders>
      </w:tcPr>
    </w:tblStylePr>
  </w:style>
  <w:style w:type="table" w:styleId="397">
    <w:name w:val="Table Grid 2"/>
    <w:basedOn w:val="106"/>
    <w:semiHidden/>
    <w:unhideWhenUsed/>
    <w:uiPriority w:val="9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cPr>
        <w:tcBorders>
          <w:tl2br w:val="nil"/>
          <w:tr2bl w:val="nil"/>
        </w:tcBorders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styleId="398">
    <w:name w:val="Table Grid 3"/>
    <w:basedOn w:val="106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</w:style>
  <w:style w:type="table" w:styleId="399">
    <w:name w:val="Table Grid 4"/>
    <w:basedOn w:val="106"/>
    <w:semiHidden/>
    <w:unhideWhenUsed/>
    <w:uiPriority w:val="9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cPr>
        <w:tcBorders>
          <w:tl2br w:val="nil"/>
          <w:tr2bl w:val="nil"/>
        </w:tcBorders>
      </w:tcPr>
    </w:tblStylePr>
  </w:style>
  <w:style w:type="table" w:styleId="400">
    <w:name w:val="Table Grid 5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styleId="401">
    <w:name w:val="Table Grid 6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styleId="402">
    <w:name w:val="Table Grid 7"/>
    <w:basedOn w:val="106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styleId="403">
    <w:name w:val="Table Grid 8"/>
    <w:basedOn w:val="106"/>
    <w:semiHidden/>
    <w:unhideWhenUsed/>
    <w:uiPriority w:val="9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404">
    <w:name w:val="Grid Table Light"/>
    <w:basedOn w:val="106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styleId="405">
    <w:name w:val="Table List 1"/>
    <w:basedOn w:val="106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406">
    <w:name w:val="Table List 2"/>
    <w:basedOn w:val="106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407">
    <w:name w:val="Table List 3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cPr>
        <w:tcBorders>
          <w:tl2br w:val="nil"/>
          <w:tr2bl w:val="nil"/>
        </w:tcBorders>
      </w:tcPr>
    </w:tblStylePr>
  </w:style>
  <w:style w:type="table" w:styleId="408">
    <w:name w:val="Table List 4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409">
    <w:name w:val="Table List 5"/>
    <w:basedOn w:val="106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</w:style>
  <w:style w:type="table" w:styleId="410">
    <w:name w:val="Table List 6"/>
    <w:basedOn w:val="106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cPr>
        <w:tcBorders>
          <w:tl2br w:val="nil"/>
          <w:tr2bl w:val="nil"/>
        </w:tcBorders>
        <w:shd w:val="pct25" w:color="000000" w:fill="FFFFFF"/>
      </w:tcPr>
    </w:tblStylePr>
  </w:style>
  <w:style w:type="table" w:styleId="411">
    <w:name w:val="Table List 7"/>
    <w:basedOn w:val="106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2Horz">
      <w:tcPr>
        <w:tcBorders>
          <w:tl2br w:val="nil"/>
          <w:tr2bl w:val="nil"/>
        </w:tcBorders>
        <w:shd w:val="pct25" w:color="FFFF00" w:fill="FFFFFF"/>
      </w:tcPr>
    </w:tblStylePr>
  </w:style>
  <w:style w:type="table" w:styleId="412">
    <w:name w:val="Table List 8"/>
    <w:basedOn w:val="106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25" w:color="FFFF00" w:fill="FFFFFF"/>
      </w:tcPr>
    </w:tblStylePr>
    <w:tblStylePr w:type="band2Horz">
      <w:tcPr>
        <w:tcBorders>
          <w:tl2br w:val="nil"/>
          <w:tr2bl w:val="nil"/>
        </w:tcBorders>
        <w:shd w:val="pct50" w:color="FF0000" w:fill="FFFFFF"/>
      </w:tcPr>
    </w:tblStylePr>
  </w:style>
  <w:style w:type="table" w:styleId="413">
    <w:name w:val="Table Professional"/>
    <w:basedOn w:val="106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414">
    <w:name w:val="Table Simple 1"/>
    <w:basedOn w:val="106"/>
    <w:semiHidden/>
    <w:unhideWhenUsed/>
    <w:uiPriority w:val="9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415">
    <w:name w:val="Table Simple 2"/>
    <w:basedOn w:val="106"/>
    <w:semiHidden/>
    <w:unhideWhenUsed/>
    <w:uiPriority w:val="99"/>
    <w:tblStylePr w:type="firstRow">
      <w:rPr>
        <w:b/>
        <w:b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styleId="416">
    <w:name w:val="Table Simple 3"/>
    <w:basedOn w:val="106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il"/>
          <w:tr2bl w:val="nil"/>
        </w:tcBorders>
        <w:shd w:val="solid" w:color="000000" w:fill="FFFFFF"/>
      </w:tcPr>
    </w:tblStylePr>
  </w:style>
  <w:style w:type="table" w:styleId="417">
    <w:name w:val="Table Subtle 1"/>
    <w:basedOn w:val="106"/>
    <w:semiHidden/>
    <w:unhideWhenUsed/>
    <w:uiPriority w:val="99"/>
    <w:tblStylePr w:type="firstRow"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418">
    <w:name w:val="Table Subtle 2"/>
    <w:basedOn w:val="106"/>
    <w:semiHidden/>
    <w:unhideWhenUs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cPr>
        <w:tcBorders>
          <w:tl2br w:val="nil"/>
          <w:tr2bl w:val="nil"/>
        </w:tcBorders>
      </w:tcPr>
    </w:tblStylePr>
    <w:tblStylePr w:type="swCell">
      <w:rPr>
        <w:b/>
        <w:bCs/>
      </w:rPr>
      <w:tcPr>
        <w:tcBorders>
          <w:tl2br w:val="nil"/>
          <w:tr2bl w:val="nil"/>
        </w:tcBorders>
      </w:tcPr>
    </w:tblStylePr>
  </w:style>
  <w:style w:type="table" w:styleId="419">
    <w:name w:val="Table Theme"/>
    <w:basedOn w:val="106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20">
    <w:name w:val="Table Web 1"/>
    <w:basedOn w:val="106"/>
    <w:semiHidden/>
    <w:unhideWhenUsed/>
    <w:uiPriority w:val="9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table" w:styleId="421">
    <w:name w:val="Table Web 2"/>
    <w:basedOn w:val="106"/>
    <w:semiHidden/>
    <w:unhideWhenUsed/>
    <w:uiPriority w:val="9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table" w:styleId="422">
    <w:name w:val="Table Web 3"/>
    <w:basedOn w:val="106"/>
    <w:semiHidden/>
    <w:unhideWhenUsed/>
    <w:uiPriority w:val="9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paragraph" w:customStyle="1" w:styleId="423">
    <w:name w:val="Accentuation Coordonnées"/>
    <w:basedOn w:val="1"/>
    <w:qFormat/>
    <w:uiPriority w:val="4"/>
    <w:pPr>
      <w:jc w:val="center"/>
    </w:pPr>
    <w:rPr>
      <w:b/>
      <w:color w:val="1D824C" w:themeColor="accent1"/>
      <w14:textFill>
        <w14:solidFill>
          <w14:schemeClr w14:val="accent1"/>
        </w14:solidFill>
      </w14:textFill>
    </w:rPr>
  </w:style>
  <w:style w:type="character" w:customStyle="1" w:styleId="424">
    <w:name w:val="Mention"/>
    <w:basedOn w:val="11"/>
    <w:semiHidden/>
    <w:unhideWhenUsed/>
    <w:uiPriority w:val="99"/>
    <w:rPr>
      <w:rFonts w:ascii="Calibri" w:hAnsi="Calibri" w:cs="Calibri"/>
      <w:color w:val="2B579A"/>
      <w:shd w:val="clear" w:color="auto" w:fill="E1DFDD"/>
    </w:rPr>
  </w:style>
  <w:style w:type="character" w:customStyle="1" w:styleId="425">
    <w:name w:val="Hashtag"/>
    <w:basedOn w:val="11"/>
    <w:semiHidden/>
    <w:unhideWhenUsed/>
    <w:uiPriority w:val="99"/>
    <w:rPr>
      <w:rFonts w:ascii="Calibri" w:hAnsi="Calibri" w:cs="Calibri"/>
      <w:color w:val="2B579A"/>
      <w:shd w:val="clear" w:color="auto" w:fill="E1DFDD"/>
    </w:rPr>
  </w:style>
  <w:style w:type="character" w:customStyle="1" w:styleId="426">
    <w:name w:val="Intense Reference"/>
    <w:basedOn w:val="11"/>
    <w:semiHidden/>
    <w:unhideWhenUsed/>
    <w:uiPriority w:val="32"/>
    <w:rPr>
      <w:rFonts w:ascii="Calibri" w:hAnsi="Calibri" w:cs="Calibri"/>
      <w:b/>
      <w:bCs/>
      <w:smallCaps/>
      <w:color w:val="1D824C" w:themeColor="accent1"/>
      <w:spacing w:val="5"/>
      <w14:textFill>
        <w14:solidFill>
          <w14:schemeClr w14:val="accent1"/>
        </w14:solidFill>
      </w14:textFill>
    </w:rPr>
  </w:style>
  <w:style w:type="character" w:customStyle="1" w:styleId="427">
    <w:name w:val="Smart Hyperlink"/>
    <w:basedOn w:val="11"/>
    <w:semiHidden/>
    <w:unhideWhenUsed/>
    <w:uiPriority w:val="99"/>
    <w:rPr>
      <w:rFonts w:ascii="Calibri" w:hAnsi="Calibri" w:cs="Calibri"/>
      <w:u w:val="dotted"/>
    </w:rPr>
  </w:style>
  <w:style w:type="character" w:customStyle="1" w:styleId="428">
    <w:name w:val="Unresolved Mention"/>
    <w:basedOn w:val="11"/>
    <w:semiHidden/>
    <w:unhideWhenUsed/>
    <w:uiPriority w:val="99"/>
    <w:rPr>
      <w:rFonts w:ascii="Calibri" w:hAnsi="Calibri" w:cs="Calibri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a\AppData\Local\Microsoft\Office\16.0\DTS\fr-FR%7b92401EA3-5E76-42BF-9840-2152E5A99C09%7d\%7b662FB956-59B0-4A1C-ABFA-A70C26AEBC66%7dtf16402488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{662FB956-59B0-4A1C-ABFA-A70C26AEBC66}tf16402488_win32</Template>
  <Pages>1</Pages>
  <Words>109</Words>
  <Characters>604</Characters>
  <Lines>5</Lines>
  <Paragraphs>1</Paragraphs>
  <TotalTime>6</TotalTime>
  <ScaleCrop>false</ScaleCrop>
  <LinksUpToDate>false</LinksUpToDate>
  <CharactersWithSpaces>712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2023-10-18T10:45:59Z</dcterms:created>
  <dcterms:modified xsi:type="dcterms:W3CDTF">2023-10-18T10:52:20Z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EF9D35728D3240E292E720B5825ABCBA_12</vt:lpwstr>
  </property>
</Properties>
</file>